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0" w:rsidRPr="00C6138D" w:rsidRDefault="00950BD0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8D">
        <w:rPr>
          <w:rFonts w:ascii="Times New Roman" w:hAnsi="Times New Roman" w:cs="Times New Roman"/>
          <w:b/>
          <w:sz w:val="24"/>
          <w:szCs w:val="24"/>
        </w:rPr>
        <w:t>Некоммерческое акционерное общество</w:t>
      </w:r>
    </w:p>
    <w:p w:rsidR="00B0625A" w:rsidRPr="00C6138D" w:rsidRDefault="00950BD0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8D">
        <w:rPr>
          <w:rFonts w:ascii="Times New Roman" w:hAnsi="Times New Roman" w:cs="Times New Roman"/>
          <w:b/>
          <w:sz w:val="24"/>
          <w:szCs w:val="24"/>
        </w:rPr>
        <w:t xml:space="preserve"> «Павлодарский педагогический университет»</w:t>
      </w:r>
    </w:p>
    <w:p w:rsidR="008F728F" w:rsidRPr="00C6138D" w:rsidRDefault="008F728F" w:rsidP="00945D9B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625A" w:rsidRPr="00C6138D" w:rsidRDefault="00B0625A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7F8D" w:rsidRPr="00C6138D" w:rsidRDefault="00E67F8D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F8D" w:rsidRPr="00C6138D" w:rsidRDefault="0086060E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D">
        <w:rPr>
          <w:noProof/>
        </w:rPr>
        <mc:AlternateContent>
          <mc:Choice Requires="wps">
            <w:drawing>
              <wp:inline distT="0" distB="0" distL="0" distR="0" wp14:anchorId="0859313A" wp14:editId="60C22D80">
                <wp:extent cx="304800" cy="304800"/>
                <wp:effectExtent l="0" t="0" r="0" b="0"/>
                <wp:docPr id="2" name="Прямоугольник 2" descr="https://af12.mail.ru/cgi-bin/readmsg?id=16370350850258090399;0;1;1&amp;mode=attachment&amp;email=skif360@mail.ru&amp;ct=image%2fpng&amp;cn=image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CCA030" id="Прямоугольник 2" o:spid="_x0000_s1026" alt="https://af12.mail.ru/cgi-bin/readmsg?id=16370350850258090399;0;1;1&amp;mode=attachment&amp;email=skif360@mail.ru&amp;ct=image%2fpng&amp;cn=image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t9DrSSwMAAHQ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C6138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7DC1" w:rsidRPr="00C6138D" w:rsidRDefault="00D37DC1" w:rsidP="00945D9B">
      <w:pPr>
        <w:spacing w:line="240" w:lineRule="auto"/>
        <w:ind w:firstLine="567"/>
        <w:jc w:val="both"/>
        <w:rPr>
          <w:rFonts w:cs="Times New Roman"/>
        </w:rPr>
      </w:pPr>
    </w:p>
    <w:p w:rsidR="00D37DC1" w:rsidRPr="00C6138D" w:rsidRDefault="00D37DC1" w:rsidP="00945D9B">
      <w:pPr>
        <w:spacing w:line="240" w:lineRule="auto"/>
        <w:ind w:firstLine="567"/>
        <w:jc w:val="center"/>
        <w:rPr>
          <w:rFonts w:cs="Times New Roman"/>
        </w:rPr>
      </w:pPr>
      <w:r w:rsidRPr="00C6138D">
        <w:rPr>
          <w:rFonts w:cs="Times New Roman"/>
          <w:noProof/>
        </w:rPr>
        <w:drawing>
          <wp:inline distT="0" distB="0" distL="0" distR="0" wp14:anchorId="14586085" wp14:editId="1D7B79B4">
            <wp:extent cx="2581275" cy="590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8D" w:rsidRPr="00C6138D" w:rsidRDefault="00E67F8D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60E" w:rsidRPr="00C6138D" w:rsidRDefault="0086060E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60E" w:rsidRPr="00C6138D" w:rsidRDefault="0086060E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60E" w:rsidRPr="00C6138D" w:rsidRDefault="0086060E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60E" w:rsidRPr="00C6138D" w:rsidRDefault="0086060E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28F" w:rsidRPr="00C6138D" w:rsidRDefault="008F728F" w:rsidP="00945D9B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2A93" w:rsidRPr="00C6138D" w:rsidRDefault="007F2A93" w:rsidP="00945D9B">
      <w:pPr>
        <w:widowControl w:val="0"/>
        <w:tabs>
          <w:tab w:val="left" w:pos="709"/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8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F2A93" w:rsidRPr="00C6138D" w:rsidRDefault="007F2A93" w:rsidP="00945D9B">
      <w:pPr>
        <w:widowControl w:val="0"/>
        <w:tabs>
          <w:tab w:val="left" w:pos="709"/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13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Pr="00C6138D">
        <w:rPr>
          <w:rFonts w:ascii="Times New Roman" w:hAnsi="Times New Roman" w:cs="Times New Roman"/>
          <w:b/>
          <w:sz w:val="24"/>
          <w:szCs w:val="24"/>
        </w:rPr>
        <w:t>САМООЦЕНК</w:t>
      </w:r>
      <w:r w:rsidRPr="00C6138D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</w:p>
    <w:p w:rsidR="007F2A93" w:rsidRPr="00C6138D" w:rsidRDefault="007F2A93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138D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ОБРАЗОВАТЕЛЬНОЙ ПРОГРАММЫ</w:t>
      </w:r>
    </w:p>
    <w:p w:rsidR="007F2A93" w:rsidRPr="00C6138D" w:rsidRDefault="007F2A93" w:rsidP="00945D9B">
      <w:pPr>
        <w:widowControl w:val="0"/>
        <w:tabs>
          <w:tab w:val="left" w:pos="709"/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8D">
        <w:rPr>
          <w:rFonts w:ascii="Times New Roman" w:hAnsi="Times New Roman" w:cs="Times New Roman"/>
          <w:b/>
          <w:sz w:val="24"/>
          <w:szCs w:val="24"/>
        </w:rPr>
        <w:t>В РАМКАХ СПЕЦИАЛИЗИРОВАННОЙ АККРЕДИТАЦИИ</w:t>
      </w:r>
    </w:p>
    <w:p w:rsidR="00195F4E" w:rsidRPr="00C6138D" w:rsidRDefault="00195F4E" w:rsidP="00945D9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F90" w:rsidRPr="00C6138D" w:rsidRDefault="00720F90" w:rsidP="00945D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138D">
        <w:rPr>
          <w:rFonts w:ascii="Times New Roman" w:hAnsi="Times New Roman" w:cs="Times New Roman"/>
          <w:b/>
          <w:sz w:val="24"/>
          <w:szCs w:val="24"/>
        </w:rPr>
        <w:t>7М0147</w:t>
      </w:r>
      <w:r w:rsidR="0051102A" w:rsidRPr="00C6138D">
        <w:rPr>
          <w:rFonts w:ascii="Times New Roman" w:hAnsi="Times New Roman" w:cs="Times New Roman"/>
          <w:b/>
          <w:sz w:val="24"/>
          <w:szCs w:val="24"/>
        </w:rPr>
        <w:t>0</w:t>
      </w:r>
      <w:r w:rsidRPr="00C6138D">
        <w:rPr>
          <w:rFonts w:ascii="Times New Roman" w:hAnsi="Times New Roman" w:cs="Times New Roman"/>
          <w:b/>
          <w:sz w:val="24"/>
          <w:szCs w:val="24"/>
        </w:rPr>
        <w:t xml:space="preserve"> «ХУДОЖЕСТВЕННЫЙ ТРУД, ГРАФИКА И ПРОЕКТИРОВАНИЕ»</w:t>
      </w:r>
    </w:p>
    <w:p w:rsidR="009B627A" w:rsidRPr="00C6138D" w:rsidRDefault="009B627A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25A" w:rsidRPr="00C6138D" w:rsidRDefault="00B0625A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BF" w:rsidRPr="00C6138D" w:rsidRDefault="004B4FBF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BF" w:rsidRPr="00C6138D" w:rsidRDefault="004B4FBF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7ED" w:rsidRPr="00C6138D" w:rsidRDefault="008417ED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4E" w:rsidRPr="00C6138D" w:rsidRDefault="00195F4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38D" w:rsidRPr="00C6138D" w:rsidRDefault="006E138D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38D" w:rsidRPr="00C6138D" w:rsidRDefault="006E138D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38D" w:rsidRPr="00C6138D" w:rsidRDefault="006E138D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38D" w:rsidRPr="00C6138D" w:rsidRDefault="006E138D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38D" w:rsidRPr="00C6138D" w:rsidRDefault="006E138D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25A" w:rsidRPr="00C6138D" w:rsidRDefault="00B0625A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20A" w:rsidRPr="00B63FFE" w:rsidRDefault="00B0625A" w:rsidP="00B63FF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138D">
        <w:rPr>
          <w:rFonts w:ascii="Times New Roman" w:hAnsi="Times New Roman" w:cs="Times New Roman"/>
          <w:sz w:val="24"/>
          <w:szCs w:val="24"/>
        </w:rPr>
        <w:t>Павлодар</w:t>
      </w:r>
      <w:r w:rsidR="00950BD0" w:rsidRPr="00C6138D">
        <w:rPr>
          <w:rFonts w:ascii="Times New Roman" w:hAnsi="Times New Roman" w:cs="Times New Roman"/>
          <w:sz w:val="24"/>
          <w:szCs w:val="24"/>
        </w:rPr>
        <w:t>,</w:t>
      </w:r>
      <w:r w:rsidRPr="00C6138D">
        <w:rPr>
          <w:rFonts w:ascii="Times New Roman" w:hAnsi="Times New Roman" w:cs="Times New Roman"/>
          <w:sz w:val="24"/>
          <w:szCs w:val="24"/>
        </w:rPr>
        <w:t xml:space="preserve"> 20</w:t>
      </w:r>
      <w:r w:rsidR="006E138D" w:rsidRPr="00C6138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04930" w:rsidRPr="00C6138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6020A" w:rsidRPr="00C6138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3347" w:rsidRPr="00C6138D" w:rsidRDefault="00943347" w:rsidP="00945D9B">
      <w:pPr>
        <w:widowControl w:val="0"/>
        <w:tabs>
          <w:tab w:val="left" w:pos="709"/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13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ПО РЕЗУЛЬТАТАМ САМООЦЕНКИ </w:t>
      </w:r>
      <w:r w:rsidRPr="00C6138D">
        <w:rPr>
          <w:rFonts w:ascii="Times New Roman" w:hAnsi="Times New Roman" w:cs="Times New Roman"/>
          <w:b/>
          <w:sz w:val="24"/>
          <w:szCs w:val="24"/>
          <w:lang w:val="kk-KZ"/>
        </w:rPr>
        <w:t>В РАМКАХ СПЕЦИАЛИЗИРОВАННОЙ АККРЕДИТАЦИИ</w:t>
      </w:r>
    </w:p>
    <w:p w:rsidR="00AE78A2" w:rsidRPr="00C6138D" w:rsidRDefault="00AE78A2" w:rsidP="00945D9B">
      <w:pPr>
        <w:widowControl w:val="0"/>
        <w:tabs>
          <w:tab w:val="left" w:pos="709"/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43347" w:rsidRPr="00C6138D" w:rsidRDefault="00943347" w:rsidP="00945D9B">
      <w:pPr>
        <w:widowControl w:val="0"/>
        <w:tabs>
          <w:tab w:val="left" w:pos="709"/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138D">
        <w:rPr>
          <w:rFonts w:ascii="Times New Roman" w:hAnsi="Times New Roman" w:cs="Times New Roman"/>
          <w:sz w:val="24"/>
          <w:szCs w:val="24"/>
          <w:lang w:val="kk-KZ"/>
        </w:rPr>
        <w:t>НАО «ПАВЛОДАРСКИЙ ПЕДАГОГИЧЕСКИЙ УНИВЕРСИТЕТ»</w:t>
      </w:r>
    </w:p>
    <w:p w:rsidR="00943347" w:rsidRPr="00C6138D" w:rsidRDefault="00943347" w:rsidP="00945D9B">
      <w:pPr>
        <w:widowControl w:val="0"/>
        <w:tabs>
          <w:tab w:val="left" w:pos="709"/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347" w:rsidRPr="00C6138D" w:rsidRDefault="00943347" w:rsidP="00945D9B">
      <w:pPr>
        <w:widowControl w:val="0"/>
        <w:tabs>
          <w:tab w:val="left" w:pos="709"/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D">
        <w:rPr>
          <w:rFonts w:ascii="Times New Roman" w:hAnsi="Times New Roman" w:cs="Times New Roman"/>
          <w:sz w:val="24"/>
          <w:szCs w:val="24"/>
        </w:rPr>
        <w:t>ПОДГОТОВЛЕН</w:t>
      </w:r>
      <w:r w:rsidRPr="00C6138D">
        <w:rPr>
          <w:rFonts w:ascii="Times New Roman" w:hAnsi="Times New Roman" w:cs="Times New Roman"/>
          <w:sz w:val="24"/>
          <w:szCs w:val="24"/>
          <w:lang w:val="kk-KZ"/>
        </w:rPr>
        <w:t xml:space="preserve"> Р</w:t>
      </w:r>
      <w:r w:rsidRPr="00C6138D">
        <w:rPr>
          <w:rFonts w:ascii="Times New Roman" w:hAnsi="Times New Roman" w:cs="Times New Roman"/>
          <w:sz w:val="24"/>
          <w:szCs w:val="24"/>
        </w:rPr>
        <w:t xml:space="preserve">АБОЧЕЙ ГРУППОЙ </w:t>
      </w:r>
    </w:p>
    <w:p w:rsidR="00943347" w:rsidRPr="00C6138D" w:rsidRDefault="00943347" w:rsidP="00945D9B">
      <w:pPr>
        <w:widowControl w:val="0"/>
        <w:tabs>
          <w:tab w:val="left" w:pos="709"/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347" w:rsidRPr="00C6138D" w:rsidRDefault="00943347" w:rsidP="00945D9B">
      <w:pPr>
        <w:widowControl w:val="0"/>
        <w:tabs>
          <w:tab w:val="left" w:pos="709"/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138D">
        <w:rPr>
          <w:rFonts w:ascii="Times New Roman" w:hAnsi="Times New Roman" w:cs="Times New Roman"/>
          <w:sz w:val="24"/>
          <w:szCs w:val="24"/>
        </w:rPr>
        <w:t>СОСТАВ</w:t>
      </w:r>
      <w:r w:rsidRPr="00C6138D">
        <w:rPr>
          <w:rFonts w:ascii="Times New Roman" w:hAnsi="Times New Roman" w:cs="Times New Roman"/>
          <w:sz w:val="24"/>
          <w:szCs w:val="24"/>
          <w:lang w:val="kk-KZ"/>
        </w:rPr>
        <w:t xml:space="preserve"> РАБОЧЕЙ ГРУППЫ</w:t>
      </w:r>
      <w:r w:rsidRPr="00C6138D">
        <w:rPr>
          <w:rFonts w:ascii="Times New Roman" w:hAnsi="Times New Roman" w:cs="Times New Roman"/>
          <w:sz w:val="24"/>
          <w:szCs w:val="24"/>
        </w:rPr>
        <w:t>:</w:t>
      </w:r>
    </w:p>
    <w:p w:rsidR="0006020A" w:rsidRPr="00C6138D" w:rsidRDefault="0006020A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D">
        <w:rPr>
          <w:rFonts w:ascii="Times New Roman" w:hAnsi="Times New Roman" w:cs="Times New Roman"/>
          <w:sz w:val="24"/>
          <w:szCs w:val="24"/>
          <w:lang w:val="kk-KZ"/>
        </w:rPr>
        <w:t>Руководитель рабочей группы</w:t>
      </w:r>
    </w:p>
    <w:p w:rsidR="0006020A" w:rsidRPr="00C6138D" w:rsidRDefault="007D5004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138D">
        <w:rPr>
          <w:rFonts w:ascii="Times New Roman" w:hAnsi="Times New Roman" w:cs="Times New Roman"/>
          <w:sz w:val="24"/>
          <w:szCs w:val="24"/>
          <w:lang w:val="kk-KZ"/>
        </w:rPr>
        <w:t>к.п.н.</w:t>
      </w:r>
      <w:r w:rsidR="00B63FFE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3F1E45" w:rsidRPr="00C6138D">
        <w:rPr>
          <w:rFonts w:ascii="Times New Roman" w:hAnsi="Times New Roman" w:cs="Times New Roman"/>
          <w:sz w:val="24"/>
          <w:szCs w:val="24"/>
        </w:rPr>
        <w:t xml:space="preserve"> </w:t>
      </w:r>
      <w:r w:rsidRPr="00C6138D">
        <w:rPr>
          <w:rFonts w:ascii="Times New Roman" w:hAnsi="Times New Roman" w:cs="Times New Roman"/>
          <w:sz w:val="24"/>
          <w:szCs w:val="24"/>
        </w:rPr>
        <w:t>Курабае</w:t>
      </w:r>
      <w:r w:rsidRPr="00C6138D">
        <w:rPr>
          <w:rFonts w:ascii="Times New Roman" w:hAnsi="Times New Roman" w:cs="Times New Roman"/>
          <w:sz w:val="24"/>
          <w:szCs w:val="24"/>
          <w:lang w:val="kk-KZ"/>
        </w:rPr>
        <w:t>ва Ф.А</w:t>
      </w:r>
      <w:r w:rsidR="006E138D" w:rsidRPr="00C6138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1461B" w:rsidRPr="00C6138D" w:rsidRDefault="0041461B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D">
        <w:rPr>
          <w:rFonts w:ascii="Times New Roman" w:hAnsi="Times New Roman" w:cs="Times New Roman"/>
          <w:sz w:val="24"/>
          <w:szCs w:val="24"/>
          <w:lang w:val="kk-KZ"/>
        </w:rPr>
        <w:t>Заместитель руководителя рабочей группы</w:t>
      </w:r>
      <w:r w:rsidRPr="00C6138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1461B" w:rsidRP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д.п.н., профессор - </w:t>
      </w:r>
      <w:r w:rsidR="0041461B" w:rsidRPr="00C6138D">
        <w:rPr>
          <w:rFonts w:ascii="Times New Roman" w:hAnsi="Times New Roman" w:cs="Times New Roman"/>
          <w:sz w:val="24"/>
          <w:szCs w:val="24"/>
          <w:lang w:val="kk-KZ"/>
        </w:rPr>
        <w:t>Алинова М.Ш.</w:t>
      </w:r>
    </w:p>
    <w:p w:rsidR="0041461B" w:rsidRPr="00C6138D" w:rsidRDefault="0041461B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D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C6138D">
        <w:rPr>
          <w:rFonts w:ascii="Times New Roman" w:hAnsi="Times New Roman" w:cs="Times New Roman"/>
          <w:sz w:val="24"/>
          <w:szCs w:val="24"/>
          <w:lang w:val="kk-KZ"/>
        </w:rPr>
        <w:t>рабочей группы</w:t>
      </w:r>
      <w:r w:rsidRPr="00C61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61B" w:rsidRPr="00C6138D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461B" w:rsidRPr="00C6138D">
        <w:rPr>
          <w:rFonts w:ascii="Times New Roman" w:hAnsi="Times New Roman" w:cs="Times New Roman"/>
          <w:sz w:val="24"/>
          <w:szCs w:val="24"/>
        </w:rPr>
        <w:t>реподаватель-исследователь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41461B" w:rsidRPr="00C6138D">
        <w:rPr>
          <w:rFonts w:ascii="Times New Roman" w:hAnsi="Times New Roman" w:cs="Times New Roman"/>
          <w:sz w:val="24"/>
          <w:szCs w:val="24"/>
          <w:lang w:val="kk-KZ"/>
        </w:rPr>
        <w:t>Нурумов Б.А.</w:t>
      </w:r>
    </w:p>
    <w:p w:rsidR="0006020A" w:rsidRPr="00C6138D" w:rsidRDefault="0006020A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20A" w:rsidRPr="00C6138D" w:rsidRDefault="0006020A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20A" w:rsidRPr="00C6138D" w:rsidRDefault="0006020A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20A" w:rsidRDefault="0006020A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E7C" w:rsidRDefault="00FD4E7C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E7C" w:rsidRDefault="00FD4E7C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E7C" w:rsidRDefault="00FD4E7C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FE" w:rsidRPr="00C6138D" w:rsidRDefault="00B63FFE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E1E" w:rsidRPr="00C6138D" w:rsidRDefault="002A0E1E" w:rsidP="00945D9B">
      <w:pPr>
        <w:pStyle w:val="ae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0B8" w:rsidRPr="00C6138D" w:rsidRDefault="00D240B8" w:rsidP="00945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lastRenderedPageBreak/>
        <w:t>Образовательная программа «Художественный труд, графика и проектирование» является преемни</w:t>
      </w:r>
      <w:r w:rsidR="0091754E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цей</w:t>
      </w:r>
      <w:r w:rsidR="00EC01E5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образовательных программм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«Профессионально</w:t>
      </w:r>
      <w:r w:rsidR="0091754E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е</w:t>
      </w:r>
      <w:r w:rsidR="00EC01E5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обучение» и «Изобразительное искусство». </w:t>
      </w:r>
    </w:p>
    <w:p w:rsidR="00D240B8" w:rsidRPr="00C6138D" w:rsidRDefault="00D240B8" w:rsidP="00945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В 2021-2022 учебном году осуществлен первый набор магистрантов профильного </w:t>
      </w:r>
      <w:r w:rsidR="009C0029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направления 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обучения на образовательную программу </w:t>
      </w:r>
      <w:r w:rsidR="00E73B64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7М01470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«Художественный труд, графика и проектирование».</w:t>
      </w:r>
    </w:p>
    <w:p w:rsidR="00C82F19" w:rsidRPr="00C6138D" w:rsidRDefault="00C82F19" w:rsidP="00945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В процессе освоения ОП </w:t>
      </w:r>
      <w:r w:rsidR="00E73B64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7М01470</w:t>
      </w:r>
      <w:r w:rsidR="00A64174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«Художественный труд, графика и проектирование»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изучаются дисциплины базового и профилирующего циклов. </w:t>
      </w:r>
    </w:p>
    <w:p w:rsidR="009873E7" w:rsidRPr="00C6138D" w:rsidRDefault="009873E7" w:rsidP="00945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Изучаемые дисциплины непосредственно предусматривают связь с обновлённым содержанием программы для общеобразовательной школы по художественному труду, графике и проектированию в под</w:t>
      </w:r>
      <w:r w:rsidR="0091754E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готовке специалистов – учителей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с учётом современных реалий и новых требований в образовании.</w:t>
      </w:r>
    </w:p>
    <w:p w:rsidR="00F2376C" w:rsidRPr="00C6138D" w:rsidRDefault="00F2376C" w:rsidP="00945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В целях реализации современных требований в образовании и качества подготовки специалистов – учителей, преподаватели, а также обучающиеся образовательной программы </w:t>
      </w:r>
      <w:r w:rsidR="00E73B64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7М01470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«Художественный труд, графика и проектирование», участвуют </w:t>
      </w:r>
      <w:r w:rsidR="00D2727A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в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91754E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научно-педагогических мероприятиях различного уровня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: международных, республиканских, региональных, областных и </w:t>
      </w:r>
      <w:r w:rsidR="009C0029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др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:rsidR="003E74F3" w:rsidRPr="00C6138D" w:rsidRDefault="003112B9" w:rsidP="00945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Кроме того, в рамках реализации подготовки специалистов и с учётом современных требований в образовательной программе «Художественны</w:t>
      </w:r>
      <w:r w:rsidR="00D2727A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й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труд, графика и проектирование» предусмотрено тесное сотрудничество с общеобразовательными школами, гимназиями, колледжами Павлодарской области и города Павлодар</w:t>
      </w:r>
      <w:r w:rsidR="0091754E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:rsidR="003112B9" w:rsidRPr="00C6138D" w:rsidRDefault="00EA231B" w:rsidP="00945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Системная совместная работа </w:t>
      </w:r>
      <w:r w:rsidR="003112B9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ведётся с работодателями в </w:t>
      </w:r>
      <w:r w:rsidR="0091754E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направлении </w:t>
      </w:r>
      <w:r w:rsidR="00AA2F46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реализации ГОСО </w:t>
      </w:r>
      <w:r w:rsidRPr="00C6138D">
        <w:rPr>
          <w:rFonts w:ascii="Times New Roman" w:hAnsi="Times New Roman" w:cs="Times New Roman"/>
          <w:sz w:val="24"/>
          <w:szCs w:val="24"/>
        </w:rPr>
        <w:t xml:space="preserve">(разработка ОП, КЭД), </w:t>
      </w:r>
      <w:r w:rsidR="003E74F3" w:rsidRPr="00C6138D">
        <w:rPr>
          <w:rFonts w:ascii="Times New Roman" w:hAnsi="Times New Roman" w:cs="Times New Roman"/>
          <w:sz w:val="24"/>
          <w:szCs w:val="24"/>
        </w:rPr>
        <w:t>профориентации</w:t>
      </w:r>
      <w:r w:rsidR="003112B9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5873D1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и</w:t>
      </w:r>
      <w:r w:rsidR="003112B9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5873D1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организации практики обучающихся, что </w:t>
      </w:r>
      <w:r w:rsidR="003112B9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способствую</w:t>
      </w:r>
      <w:r w:rsidR="005873D1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ет созданию условий для качественной подготовки специалистов</w:t>
      </w:r>
      <w:r w:rsidR="003112B9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общеобразовательной школ</w:t>
      </w:r>
      <w:r w:rsidR="005873D1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ы</w:t>
      </w:r>
      <w:r w:rsidR="003112B9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:rsidR="00815C87" w:rsidRPr="00FD4E7C" w:rsidRDefault="006A37A2" w:rsidP="00FD4E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Образовательная программа «Художественный труд, графика и проектирование» располагает </w:t>
      </w:r>
      <w:r w:rsidR="007A4B04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достаточной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материально-технической базой, </w:t>
      </w:r>
      <w:r w:rsidR="001C2145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что 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обеспечивает лабораторно-практическ</w:t>
      </w:r>
      <w:r w:rsidR="001C2145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ую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и научно-исследовательск</w:t>
      </w:r>
      <w:r w:rsidR="001C2145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ую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1C2145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деятельность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обучающихся. Она включает в себя аудиторный фонд из двух учебных швейных мастерских, учебно – производственн</w:t>
      </w:r>
      <w:r w:rsidR="001C2145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ой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мастерск</w:t>
      </w:r>
      <w:r w:rsidR="001C2145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ой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по обработке древесины и металла, дв</w:t>
      </w:r>
      <w:r w:rsidR="001C2145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ух изостудий, студии скульптуры и</w:t>
      </w:r>
      <w:r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учебной аудитории</w:t>
      </w:r>
      <w:r w:rsidR="001520F5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оснащенные </w:t>
      </w:r>
      <w:r w:rsidR="005873D1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достаточным</w:t>
      </w:r>
      <w:r w:rsidR="001E6042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дидактическим материалом</w:t>
      </w:r>
      <w:r w:rsidR="001520F5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и</w:t>
      </w:r>
      <w:r w:rsidR="001E6042" w:rsidRPr="00C6138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мультимедийными комплексами.</w:t>
      </w:r>
      <w:bookmarkStart w:id="0" w:name="_Toc1060744"/>
    </w:p>
    <w:p w:rsidR="00815C87" w:rsidRPr="00C6138D" w:rsidRDefault="00815C87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D">
        <w:rPr>
          <w:rFonts w:ascii="Times New Roman" w:hAnsi="Times New Roman" w:cs="Times New Roman"/>
          <w:sz w:val="24"/>
          <w:szCs w:val="24"/>
        </w:rPr>
        <w:t xml:space="preserve">В результате проведенной самооценки можно сделать следующие выводы: </w:t>
      </w:r>
    </w:p>
    <w:p w:rsidR="00815C87" w:rsidRPr="00C6138D" w:rsidRDefault="00FF2077" w:rsidP="00945D9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6138D">
        <w:rPr>
          <w:rFonts w:ascii="Times New Roman" w:hAnsi="Times New Roman" w:cs="Times New Roman"/>
          <w:sz w:val="24"/>
          <w:szCs w:val="24"/>
        </w:rPr>
        <w:t>в</w:t>
      </w:r>
      <w:bookmarkStart w:id="1" w:name="_GoBack"/>
      <w:bookmarkEnd w:id="1"/>
      <w:r w:rsidR="00815C87" w:rsidRPr="00C6138D">
        <w:rPr>
          <w:rFonts w:ascii="Times New Roman" w:hAnsi="Times New Roman" w:cs="Times New Roman"/>
          <w:sz w:val="24"/>
          <w:szCs w:val="24"/>
        </w:rPr>
        <w:t xml:space="preserve"> вузе разработаны политика и цели в области качества, имеется план развития ОП, проводится периодическое оценивание и мониторинг ОП </w:t>
      </w:r>
      <w:r w:rsidR="00815C87" w:rsidRPr="00C6138D">
        <w:rPr>
          <w:rFonts w:ascii="Times New Roman" w:eastAsia="Times New Roman" w:hAnsi="Times New Roman" w:cs="Times New Roman"/>
          <w:kern w:val="2"/>
          <w:sz w:val="24"/>
          <w:szCs w:val="24"/>
        </w:rPr>
        <w:t>с привлечением заинтересованных лиц.</w:t>
      </w:r>
    </w:p>
    <w:p w:rsidR="00815C87" w:rsidRPr="00C6138D" w:rsidRDefault="00815C87" w:rsidP="00945D9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D">
        <w:rPr>
          <w:rFonts w:ascii="Times New Roman" w:eastAsia="Times New Roman" w:hAnsi="Times New Roman" w:cs="Times New Roman"/>
          <w:kern w:val="2"/>
          <w:sz w:val="24"/>
          <w:szCs w:val="24"/>
        </w:rPr>
        <w:t>Реализ</w:t>
      </w:r>
      <w:r w:rsidR="00213963" w:rsidRPr="00C6138D">
        <w:rPr>
          <w:rFonts w:ascii="Times New Roman" w:eastAsia="Times New Roman" w:hAnsi="Times New Roman" w:cs="Times New Roman"/>
          <w:kern w:val="2"/>
          <w:sz w:val="24"/>
          <w:szCs w:val="24"/>
        </w:rPr>
        <w:t>у</w:t>
      </w:r>
      <w:r w:rsidRPr="00C6138D">
        <w:rPr>
          <w:rFonts w:ascii="Times New Roman" w:eastAsia="Times New Roman" w:hAnsi="Times New Roman" w:cs="Times New Roman"/>
          <w:kern w:val="2"/>
          <w:sz w:val="24"/>
          <w:szCs w:val="24"/>
        </w:rPr>
        <w:t>ется студентоцентрированное обучение, оказывается</w:t>
      </w:r>
      <w:r w:rsidRPr="00C6138D">
        <w:rPr>
          <w:rFonts w:ascii="Times New Roman" w:hAnsi="Times New Roman" w:cs="Times New Roman"/>
          <w:sz w:val="24"/>
          <w:szCs w:val="24"/>
        </w:rPr>
        <w:t xml:space="preserve"> всесторонняя поддержка обучающихся к самообразованию и личностному росту. </w:t>
      </w:r>
    </w:p>
    <w:p w:rsidR="00815C87" w:rsidRPr="00C6138D" w:rsidRDefault="00815C87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D">
        <w:rPr>
          <w:rFonts w:ascii="Times New Roman" w:hAnsi="Times New Roman" w:cs="Times New Roman"/>
          <w:sz w:val="24"/>
          <w:szCs w:val="24"/>
        </w:rPr>
        <w:t>Уровень знаний магистрантов оценивается с применением инновационных технологий образовательного процесса на основе прозрачных критериев.</w:t>
      </w:r>
    </w:p>
    <w:p w:rsidR="00E30577" w:rsidRPr="00C6138D" w:rsidRDefault="00E30577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D">
        <w:rPr>
          <w:rFonts w:ascii="Times New Roman" w:hAnsi="Times New Roman" w:cs="Times New Roman"/>
          <w:sz w:val="24"/>
          <w:szCs w:val="24"/>
        </w:rPr>
        <w:t xml:space="preserve">ППС ОП соответствует квалификационным требованиям и кадровой политике университета. </w:t>
      </w:r>
    </w:p>
    <w:p w:rsidR="00815C87" w:rsidRPr="00C6138D" w:rsidRDefault="00815C87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D">
        <w:rPr>
          <w:rFonts w:ascii="Times New Roman" w:hAnsi="Times New Roman" w:cs="Times New Roman"/>
          <w:sz w:val="24"/>
          <w:szCs w:val="24"/>
        </w:rPr>
        <w:t xml:space="preserve">Учебно-методическое, материально-техническое оснащение и профессорско-преподавательский состав </w:t>
      </w:r>
      <w:r w:rsidR="00377DC4" w:rsidRPr="00C6138D">
        <w:rPr>
          <w:rFonts w:ascii="Times New Roman" w:hAnsi="Times New Roman" w:cs="Times New Roman"/>
          <w:sz w:val="24"/>
          <w:szCs w:val="24"/>
          <w:lang w:val="kk-KZ"/>
        </w:rPr>
        <w:t>ОП</w:t>
      </w:r>
      <w:r w:rsidRPr="00C6138D">
        <w:rPr>
          <w:rFonts w:ascii="Times New Roman" w:hAnsi="Times New Roman" w:cs="Times New Roman"/>
          <w:sz w:val="24"/>
          <w:szCs w:val="24"/>
        </w:rPr>
        <w:t xml:space="preserve"> в достаточной мере обеспечивает качество учебного процесса. </w:t>
      </w:r>
    </w:p>
    <w:p w:rsidR="00815C87" w:rsidRPr="00C6138D" w:rsidRDefault="00815C87" w:rsidP="00945D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D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E73B64" w:rsidRPr="00C6138D">
        <w:rPr>
          <w:rFonts w:ascii="Times New Roman" w:hAnsi="Times New Roman" w:cs="Times New Roman"/>
          <w:sz w:val="24"/>
          <w:szCs w:val="24"/>
        </w:rPr>
        <w:t>7М01470</w:t>
      </w:r>
      <w:r w:rsidRPr="00C6138D">
        <w:rPr>
          <w:rFonts w:ascii="Times New Roman" w:hAnsi="Times New Roman" w:cs="Times New Roman"/>
          <w:sz w:val="24"/>
          <w:szCs w:val="24"/>
        </w:rPr>
        <w:t xml:space="preserve"> «Художественный труд, графика и проектирование» планирует прохождение процедуры внешнего обеспечения качества на регулярной основе каждые пять лет.</w:t>
      </w:r>
    </w:p>
    <w:p w:rsidR="00F81ED3" w:rsidRPr="00C6138D" w:rsidRDefault="00F81ED3" w:rsidP="00945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75" w:rsidRPr="00C6138D" w:rsidRDefault="00A54975" w:rsidP="00945D9B">
      <w:pPr>
        <w:spacing w:line="240" w:lineRule="auto"/>
      </w:pPr>
    </w:p>
    <w:bookmarkEnd w:id="0"/>
    <w:p w:rsidR="0041461B" w:rsidRPr="00C6138D" w:rsidRDefault="0041461B" w:rsidP="00945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1461B" w:rsidRPr="00C6138D" w:rsidSect="00950BD0">
      <w:footerReference w:type="default" r:id="rId9"/>
      <w:pgSz w:w="11900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EF" w:rsidRDefault="008469EF" w:rsidP="00457B92">
      <w:pPr>
        <w:spacing w:after="0" w:line="240" w:lineRule="auto"/>
      </w:pPr>
      <w:r>
        <w:separator/>
      </w:r>
    </w:p>
  </w:endnote>
  <w:endnote w:type="continuationSeparator" w:id="0">
    <w:p w:rsidR="008469EF" w:rsidRDefault="008469EF" w:rsidP="0045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2259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950C4" w:rsidRPr="001D08FA" w:rsidRDefault="00D950C4">
        <w:pPr>
          <w:pStyle w:val="aff7"/>
          <w:jc w:val="center"/>
          <w:rPr>
            <w:sz w:val="24"/>
            <w:szCs w:val="24"/>
          </w:rPr>
        </w:pPr>
        <w:r w:rsidRPr="001D08FA">
          <w:rPr>
            <w:sz w:val="24"/>
            <w:szCs w:val="24"/>
          </w:rPr>
          <w:fldChar w:fldCharType="begin"/>
        </w:r>
        <w:r w:rsidRPr="001D08FA">
          <w:rPr>
            <w:sz w:val="24"/>
            <w:szCs w:val="24"/>
          </w:rPr>
          <w:instrText>PAGE   \* MERGEFORMAT</w:instrText>
        </w:r>
        <w:r w:rsidRPr="001D08FA">
          <w:rPr>
            <w:sz w:val="24"/>
            <w:szCs w:val="24"/>
          </w:rPr>
          <w:fldChar w:fldCharType="separate"/>
        </w:r>
        <w:r w:rsidR="00FD4E7C">
          <w:rPr>
            <w:noProof/>
            <w:sz w:val="24"/>
            <w:szCs w:val="24"/>
          </w:rPr>
          <w:t>3</w:t>
        </w:r>
        <w:r w:rsidRPr="001D08FA">
          <w:rPr>
            <w:sz w:val="24"/>
            <w:szCs w:val="24"/>
          </w:rPr>
          <w:fldChar w:fldCharType="end"/>
        </w:r>
      </w:p>
    </w:sdtContent>
  </w:sdt>
  <w:p w:rsidR="00D950C4" w:rsidRDefault="00D950C4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EF" w:rsidRDefault="008469EF" w:rsidP="00457B92">
      <w:pPr>
        <w:spacing w:after="0" w:line="240" w:lineRule="auto"/>
      </w:pPr>
      <w:r>
        <w:separator/>
      </w:r>
    </w:p>
  </w:footnote>
  <w:footnote w:type="continuationSeparator" w:id="0">
    <w:p w:rsidR="008469EF" w:rsidRDefault="008469EF" w:rsidP="0045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singleLevel"/>
    <w:tmpl w:val="00000014"/>
    <w:name w:val="WW8Num2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OpenSymbol" w:hAnsi="OpenSymbol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970E1F"/>
    <w:multiLevelType w:val="hybridMultilevel"/>
    <w:tmpl w:val="09847140"/>
    <w:lvl w:ilvl="0" w:tplc="8CFC08E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8D3D33"/>
    <w:multiLevelType w:val="hybridMultilevel"/>
    <w:tmpl w:val="093A71D4"/>
    <w:lvl w:ilvl="0" w:tplc="346C5DD0">
      <w:numFmt w:val="bullet"/>
      <w:lvlText w:val="-"/>
      <w:lvlJc w:val="left"/>
      <w:pPr>
        <w:ind w:left="1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B6C7D6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174E8156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3" w:tplc="50786B7C">
      <w:numFmt w:val="bullet"/>
      <w:lvlText w:val="•"/>
      <w:lvlJc w:val="left"/>
      <w:pPr>
        <w:ind w:left="3291" w:hanging="164"/>
      </w:pPr>
      <w:rPr>
        <w:rFonts w:hint="default"/>
        <w:lang w:val="ru-RU" w:eastAsia="en-US" w:bidi="ar-SA"/>
      </w:rPr>
    </w:lvl>
    <w:lvl w:ilvl="4" w:tplc="D7788F62">
      <w:numFmt w:val="bullet"/>
      <w:lvlText w:val="•"/>
      <w:lvlJc w:val="left"/>
      <w:pPr>
        <w:ind w:left="4321" w:hanging="164"/>
      </w:pPr>
      <w:rPr>
        <w:rFonts w:hint="default"/>
        <w:lang w:val="ru-RU" w:eastAsia="en-US" w:bidi="ar-SA"/>
      </w:rPr>
    </w:lvl>
    <w:lvl w:ilvl="5" w:tplc="415492E8">
      <w:numFmt w:val="bullet"/>
      <w:lvlText w:val="•"/>
      <w:lvlJc w:val="left"/>
      <w:pPr>
        <w:ind w:left="5352" w:hanging="164"/>
      </w:pPr>
      <w:rPr>
        <w:rFonts w:hint="default"/>
        <w:lang w:val="ru-RU" w:eastAsia="en-US" w:bidi="ar-SA"/>
      </w:rPr>
    </w:lvl>
    <w:lvl w:ilvl="6" w:tplc="369C6C36">
      <w:numFmt w:val="bullet"/>
      <w:lvlText w:val="•"/>
      <w:lvlJc w:val="left"/>
      <w:pPr>
        <w:ind w:left="6382" w:hanging="164"/>
      </w:pPr>
      <w:rPr>
        <w:rFonts w:hint="default"/>
        <w:lang w:val="ru-RU" w:eastAsia="en-US" w:bidi="ar-SA"/>
      </w:rPr>
    </w:lvl>
    <w:lvl w:ilvl="7" w:tplc="E52453D8">
      <w:numFmt w:val="bullet"/>
      <w:lvlText w:val="•"/>
      <w:lvlJc w:val="left"/>
      <w:pPr>
        <w:ind w:left="7412" w:hanging="164"/>
      </w:pPr>
      <w:rPr>
        <w:rFonts w:hint="default"/>
        <w:lang w:val="ru-RU" w:eastAsia="en-US" w:bidi="ar-SA"/>
      </w:rPr>
    </w:lvl>
    <w:lvl w:ilvl="8" w:tplc="0582B574">
      <w:numFmt w:val="bullet"/>
      <w:lvlText w:val="•"/>
      <w:lvlJc w:val="left"/>
      <w:pPr>
        <w:ind w:left="8443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0A836733"/>
    <w:multiLevelType w:val="multilevel"/>
    <w:tmpl w:val="CCF69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0B149F"/>
    <w:multiLevelType w:val="hybridMultilevel"/>
    <w:tmpl w:val="750272BA"/>
    <w:lvl w:ilvl="0" w:tplc="277C4A12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1D1820"/>
    <w:multiLevelType w:val="hybridMultilevel"/>
    <w:tmpl w:val="6D002648"/>
    <w:lvl w:ilvl="0" w:tplc="741E16D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C0502"/>
    <w:multiLevelType w:val="hybridMultilevel"/>
    <w:tmpl w:val="37066B02"/>
    <w:lvl w:ilvl="0" w:tplc="ECCE1D7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B09A5"/>
    <w:multiLevelType w:val="hybridMultilevel"/>
    <w:tmpl w:val="69D6D89E"/>
    <w:lvl w:ilvl="0" w:tplc="00000014"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E0691B"/>
    <w:multiLevelType w:val="multilevel"/>
    <w:tmpl w:val="901C1812"/>
    <w:lvl w:ilvl="0">
      <w:start w:val="1"/>
      <w:numFmt w:val="decimal"/>
      <w:lvlText w:val="%1"/>
      <w:lvlJc w:val="left"/>
      <w:pPr>
        <w:ind w:left="1106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523"/>
      </w:pPr>
      <w:rPr>
        <w:rFonts w:hint="default"/>
        <w:lang w:val="ru-RU" w:eastAsia="en-US" w:bidi="ar-SA"/>
      </w:rPr>
    </w:lvl>
  </w:abstractNum>
  <w:abstractNum w:abstractNumId="13" w15:restartNumberingAfterBreak="0">
    <w:nsid w:val="1B7E6641"/>
    <w:multiLevelType w:val="hybridMultilevel"/>
    <w:tmpl w:val="5C1AB1DA"/>
    <w:lvl w:ilvl="0" w:tplc="56EAD8A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8D379C"/>
    <w:multiLevelType w:val="hybridMultilevel"/>
    <w:tmpl w:val="2E443AF8"/>
    <w:lvl w:ilvl="0" w:tplc="741E16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566FC6"/>
    <w:multiLevelType w:val="hybridMultilevel"/>
    <w:tmpl w:val="A176DC4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6" w15:restartNumberingAfterBreak="0">
    <w:nsid w:val="2E2044C4"/>
    <w:multiLevelType w:val="hybridMultilevel"/>
    <w:tmpl w:val="939E8C54"/>
    <w:lvl w:ilvl="0" w:tplc="CC7C3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34348D"/>
    <w:multiLevelType w:val="hybridMultilevel"/>
    <w:tmpl w:val="35F2EA86"/>
    <w:lvl w:ilvl="0" w:tplc="CC7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3BFC"/>
    <w:multiLevelType w:val="hybridMultilevel"/>
    <w:tmpl w:val="EF2E45C4"/>
    <w:lvl w:ilvl="0" w:tplc="CC7C3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EF1FA1"/>
    <w:multiLevelType w:val="hybridMultilevel"/>
    <w:tmpl w:val="CC986F80"/>
    <w:lvl w:ilvl="0" w:tplc="22BA8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8E7"/>
    <w:multiLevelType w:val="hybridMultilevel"/>
    <w:tmpl w:val="53540CCC"/>
    <w:lvl w:ilvl="0" w:tplc="AB0A51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4B6D39"/>
    <w:multiLevelType w:val="hybridMultilevel"/>
    <w:tmpl w:val="097C4232"/>
    <w:lvl w:ilvl="0" w:tplc="CC7C3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4A75DE"/>
    <w:multiLevelType w:val="hybridMultilevel"/>
    <w:tmpl w:val="7510700C"/>
    <w:lvl w:ilvl="0" w:tplc="F1388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6E6210"/>
    <w:multiLevelType w:val="hybridMultilevel"/>
    <w:tmpl w:val="96083112"/>
    <w:lvl w:ilvl="0" w:tplc="8504932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413F35"/>
    <w:multiLevelType w:val="hybridMultilevel"/>
    <w:tmpl w:val="3FF63D38"/>
    <w:lvl w:ilvl="0" w:tplc="85049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3340C2"/>
    <w:multiLevelType w:val="hybridMultilevel"/>
    <w:tmpl w:val="235E1D0E"/>
    <w:lvl w:ilvl="0" w:tplc="3642CD36">
      <w:start w:val="4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B3A12"/>
    <w:multiLevelType w:val="hybridMultilevel"/>
    <w:tmpl w:val="0CCA0DB6"/>
    <w:lvl w:ilvl="0" w:tplc="AB288F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100212E"/>
    <w:multiLevelType w:val="hybridMultilevel"/>
    <w:tmpl w:val="35C8C0A4"/>
    <w:lvl w:ilvl="0" w:tplc="CC7C3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9E67E8"/>
    <w:multiLevelType w:val="hybridMultilevel"/>
    <w:tmpl w:val="1886507E"/>
    <w:lvl w:ilvl="0" w:tplc="9F2CD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6A5F96"/>
    <w:multiLevelType w:val="hybridMultilevel"/>
    <w:tmpl w:val="A2089DAA"/>
    <w:lvl w:ilvl="0" w:tplc="ECAAD576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A3DC1"/>
    <w:multiLevelType w:val="hybridMultilevel"/>
    <w:tmpl w:val="23420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A3DB5"/>
    <w:multiLevelType w:val="hybridMultilevel"/>
    <w:tmpl w:val="07603A04"/>
    <w:lvl w:ilvl="0" w:tplc="14D22650">
      <w:start w:val="1"/>
      <w:numFmt w:val="decimal"/>
      <w:lvlText w:val="%1."/>
      <w:lvlJc w:val="left"/>
      <w:pPr>
        <w:ind w:left="424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B226F0E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FDC293E8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CB9CBD10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8C54084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C5C6CE7A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6" w:tplc="AF4A2674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77961B26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F6D625AA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32" w15:restartNumberingAfterBreak="0">
    <w:nsid w:val="587708F5"/>
    <w:multiLevelType w:val="hybridMultilevel"/>
    <w:tmpl w:val="BA00420E"/>
    <w:lvl w:ilvl="0" w:tplc="A856691C">
      <w:start w:val="1"/>
      <w:numFmt w:val="decimal"/>
      <w:lvlText w:val="%1)"/>
      <w:lvlJc w:val="left"/>
      <w:pPr>
        <w:ind w:left="190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2EDA84">
      <w:numFmt w:val="bullet"/>
      <w:lvlText w:val="•"/>
      <w:lvlJc w:val="left"/>
      <w:pPr>
        <w:ind w:left="1230" w:hanging="379"/>
      </w:pPr>
      <w:rPr>
        <w:rFonts w:hint="default"/>
        <w:lang w:val="ru-RU" w:eastAsia="en-US" w:bidi="ar-SA"/>
      </w:rPr>
    </w:lvl>
    <w:lvl w:ilvl="2" w:tplc="B8BC8F0C">
      <w:numFmt w:val="bullet"/>
      <w:lvlText w:val="•"/>
      <w:lvlJc w:val="left"/>
      <w:pPr>
        <w:ind w:left="2260" w:hanging="379"/>
      </w:pPr>
      <w:rPr>
        <w:rFonts w:hint="default"/>
        <w:lang w:val="ru-RU" w:eastAsia="en-US" w:bidi="ar-SA"/>
      </w:rPr>
    </w:lvl>
    <w:lvl w:ilvl="3" w:tplc="28EC6C12">
      <w:numFmt w:val="bullet"/>
      <w:lvlText w:val="•"/>
      <w:lvlJc w:val="left"/>
      <w:pPr>
        <w:ind w:left="3291" w:hanging="379"/>
      </w:pPr>
      <w:rPr>
        <w:rFonts w:hint="default"/>
        <w:lang w:val="ru-RU" w:eastAsia="en-US" w:bidi="ar-SA"/>
      </w:rPr>
    </w:lvl>
    <w:lvl w:ilvl="4" w:tplc="7552669C">
      <w:numFmt w:val="bullet"/>
      <w:lvlText w:val="•"/>
      <w:lvlJc w:val="left"/>
      <w:pPr>
        <w:ind w:left="4321" w:hanging="379"/>
      </w:pPr>
      <w:rPr>
        <w:rFonts w:hint="default"/>
        <w:lang w:val="ru-RU" w:eastAsia="en-US" w:bidi="ar-SA"/>
      </w:rPr>
    </w:lvl>
    <w:lvl w:ilvl="5" w:tplc="F8D8209C">
      <w:numFmt w:val="bullet"/>
      <w:lvlText w:val="•"/>
      <w:lvlJc w:val="left"/>
      <w:pPr>
        <w:ind w:left="5352" w:hanging="379"/>
      </w:pPr>
      <w:rPr>
        <w:rFonts w:hint="default"/>
        <w:lang w:val="ru-RU" w:eastAsia="en-US" w:bidi="ar-SA"/>
      </w:rPr>
    </w:lvl>
    <w:lvl w:ilvl="6" w:tplc="58AC25D8">
      <w:numFmt w:val="bullet"/>
      <w:lvlText w:val="•"/>
      <w:lvlJc w:val="left"/>
      <w:pPr>
        <w:ind w:left="6382" w:hanging="379"/>
      </w:pPr>
      <w:rPr>
        <w:rFonts w:hint="default"/>
        <w:lang w:val="ru-RU" w:eastAsia="en-US" w:bidi="ar-SA"/>
      </w:rPr>
    </w:lvl>
    <w:lvl w:ilvl="7" w:tplc="4B765EAA">
      <w:numFmt w:val="bullet"/>
      <w:lvlText w:val="•"/>
      <w:lvlJc w:val="left"/>
      <w:pPr>
        <w:ind w:left="7412" w:hanging="379"/>
      </w:pPr>
      <w:rPr>
        <w:rFonts w:hint="default"/>
        <w:lang w:val="ru-RU" w:eastAsia="en-US" w:bidi="ar-SA"/>
      </w:rPr>
    </w:lvl>
    <w:lvl w:ilvl="8" w:tplc="1256DAEC">
      <w:numFmt w:val="bullet"/>
      <w:lvlText w:val="•"/>
      <w:lvlJc w:val="left"/>
      <w:pPr>
        <w:ind w:left="8443" w:hanging="379"/>
      </w:pPr>
      <w:rPr>
        <w:rFonts w:hint="default"/>
        <w:lang w:val="ru-RU" w:eastAsia="en-US" w:bidi="ar-SA"/>
      </w:rPr>
    </w:lvl>
  </w:abstractNum>
  <w:abstractNum w:abstractNumId="33" w15:restartNumberingAfterBreak="0">
    <w:nsid w:val="5BCC6D3A"/>
    <w:multiLevelType w:val="hybridMultilevel"/>
    <w:tmpl w:val="21A889E2"/>
    <w:lvl w:ilvl="0" w:tplc="741E16D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20A3C"/>
    <w:multiLevelType w:val="hybridMultilevel"/>
    <w:tmpl w:val="54CC6784"/>
    <w:lvl w:ilvl="0" w:tplc="3C14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3147A1"/>
    <w:multiLevelType w:val="hybridMultilevel"/>
    <w:tmpl w:val="F21A7854"/>
    <w:lvl w:ilvl="0" w:tplc="D012EB82">
      <w:start w:val="1"/>
      <w:numFmt w:val="decimal"/>
      <w:lvlText w:val="%1."/>
      <w:lvlJc w:val="left"/>
      <w:pPr>
        <w:ind w:left="943" w:hanging="357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552865E8">
      <w:start w:val="1"/>
      <w:numFmt w:val="bullet"/>
      <w:lvlText w:val="•"/>
      <w:lvlJc w:val="left"/>
      <w:pPr>
        <w:ind w:left="1645" w:hanging="357"/>
      </w:pPr>
      <w:rPr>
        <w:rFonts w:hint="default"/>
      </w:rPr>
    </w:lvl>
    <w:lvl w:ilvl="2" w:tplc="DF9623B8">
      <w:start w:val="1"/>
      <w:numFmt w:val="bullet"/>
      <w:lvlText w:val="•"/>
      <w:lvlJc w:val="left"/>
      <w:pPr>
        <w:ind w:left="2551" w:hanging="357"/>
      </w:pPr>
      <w:rPr>
        <w:rFonts w:hint="default"/>
      </w:rPr>
    </w:lvl>
    <w:lvl w:ilvl="3" w:tplc="B8B218DA">
      <w:start w:val="1"/>
      <w:numFmt w:val="bullet"/>
      <w:lvlText w:val="•"/>
      <w:lvlJc w:val="left"/>
      <w:pPr>
        <w:ind w:left="3457" w:hanging="357"/>
      </w:pPr>
      <w:rPr>
        <w:rFonts w:hint="default"/>
      </w:rPr>
    </w:lvl>
    <w:lvl w:ilvl="4" w:tplc="B5668894">
      <w:start w:val="1"/>
      <w:numFmt w:val="bullet"/>
      <w:lvlText w:val="•"/>
      <w:lvlJc w:val="left"/>
      <w:pPr>
        <w:ind w:left="4363" w:hanging="357"/>
      </w:pPr>
      <w:rPr>
        <w:rFonts w:hint="default"/>
      </w:rPr>
    </w:lvl>
    <w:lvl w:ilvl="5" w:tplc="0B6EB74E">
      <w:start w:val="1"/>
      <w:numFmt w:val="bullet"/>
      <w:lvlText w:val="•"/>
      <w:lvlJc w:val="left"/>
      <w:pPr>
        <w:ind w:left="5269" w:hanging="357"/>
      </w:pPr>
      <w:rPr>
        <w:rFonts w:hint="default"/>
      </w:rPr>
    </w:lvl>
    <w:lvl w:ilvl="6" w:tplc="9CDACD0A">
      <w:start w:val="1"/>
      <w:numFmt w:val="bullet"/>
      <w:lvlText w:val="•"/>
      <w:lvlJc w:val="left"/>
      <w:pPr>
        <w:ind w:left="6175" w:hanging="357"/>
      </w:pPr>
      <w:rPr>
        <w:rFonts w:hint="default"/>
      </w:rPr>
    </w:lvl>
    <w:lvl w:ilvl="7" w:tplc="B3CAFD22">
      <w:start w:val="1"/>
      <w:numFmt w:val="bullet"/>
      <w:lvlText w:val="•"/>
      <w:lvlJc w:val="left"/>
      <w:pPr>
        <w:ind w:left="7081" w:hanging="357"/>
      </w:pPr>
      <w:rPr>
        <w:rFonts w:hint="default"/>
      </w:rPr>
    </w:lvl>
    <w:lvl w:ilvl="8" w:tplc="CB528C72">
      <w:start w:val="1"/>
      <w:numFmt w:val="bullet"/>
      <w:lvlText w:val="•"/>
      <w:lvlJc w:val="left"/>
      <w:pPr>
        <w:ind w:left="7987" w:hanging="357"/>
      </w:pPr>
      <w:rPr>
        <w:rFonts w:hint="default"/>
      </w:rPr>
    </w:lvl>
  </w:abstractNum>
  <w:abstractNum w:abstractNumId="36" w15:restartNumberingAfterBreak="0">
    <w:nsid w:val="5F7271AE"/>
    <w:multiLevelType w:val="hybridMultilevel"/>
    <w:tmpl w:val="22D80948"/>
    <w:lvl w:ilvl="0" w:tplc="741E16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CC5CAD"/>
    <w:multiLevelType w:val="multilevel"/>
    <w:tmpl w:val="23C6EB3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5D46E5"/>
    <w:multiLevelType w:val="hybridMultilevel"/>
    <w:tmpl w:val="EC04EE2A"/>
    <w:lvl w:ilvl="0" w:tplc="F04407C6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731CBF"/>
    <w:multiLevelType w:val="multilevel"/>
    <w:tmpl w:val="02B089E8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6F74666"/>
    <w:multiLevelType w:val="hybridMultilevel"/>
    <w:tmpl w:val="C61E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3113E"/>
    <w:multiLevelType w:val="hybridMultilevel"/>
    <w:tmpl w:val="0C5CA47A"/>
    <w:lvl w:ilvl="0" w:tplc="85049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934F1"/>
    <w:multiLevelType w:val="hybridMultilevel"/>
    <w:tmpl w:val="F9E42A9E"/>
    <w:lvl w:ilvl="0" w:tplc="1C5C7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24"/>
  </w:num>
  <w:num w:numId="5">
    <w:abstractNumId w:val="38"/>
  </w:num>
  <w:num w:numId="6">
    <w:abstractNumId w:val="37"/>
  </w:num>
  <w:num w:numId="7">
    <w:abstractNumId w:val="35"/>
  </w:num>
  <w:num w:numId="8">
    <w:abstractNumId w:val="30"/>
  </w:num>
  <w:num w:numId="9">
    <w:abstractNumId w:val="9"/>
  </w:num>
  <w:num w:numId="10">
    <w:abstractNumId w:val="33"/>
  </w:num>
  <w:num w:numId="11">
    <w:abstractNumId w:val="29"/>
  </w:num>
  <w:num w:numId="12">
    <w:abstractNumId w:val="8"/>
  </w:num>
  <w:num w:numId="13">
    <w:abstractNumId w:val="11"/>
  </w:num>
  <w:num w:numId="14">
    <w:abstractNumId w:val="27"/>
  </w:num>
  <w:num w:numId="15">
    <w:abstractNumId w:val="16"/>
  </w:num>
  <w:num w:numId="16">
    <w:abstractNumId w:val="34"/>
  </w:num>
  <w:num w:numId="17">
    <w:abstractNumId w:val="28"/>
  </w:num>
  <w:num w:numId="18">
    <w:abstractNumId w:val="7"/>
  </w:num>
  <w:num w:numId="19">
    <w:abstractNumId w:val="20"/>
  </w:num>
  <w:num w:numId="20">
    <w:abstractNumId w:val="31"/>
  </w:num>
  <w:num w:numId="21">
    <w:abstractNumId w:val="39"/>
  </w:num>
  <w:num w:numId="22">
    <w:abstractNumId w:val="19"/>
  </w:num>
  <w:num w:numId="23">
    <w:abstractNumId w:val="26"/>
  </w:num>
  <w:num w:numId="24">
    <w:abstractNumId w:val="15"/>
  </w:num>
  <w:num w:numId="25">
    <w:abstractNumId w:val="9"/>
  </w:num>
  <w:num w:numId="26">
    <w:abstractNumId w:val="41"/>
  </w:num>
  <w:num w:numId="27">
    <w:abstractNumId w:val="22"/>
  </w:num>
  <w:num w:numId="28">
    <w:abstractNumId w:val="20"/>
  </w:num>
  <w:num w:numId="29">
    <w:abstractNumId w:val="41"/>
  </w:num>
  <w:num w:numId="30">
    <w:abstractNumId w:val="9"/>
  </w:num>
  <w:num w:numId="31">
    <w:abstractNumId w:val="33"/>
  </w:num>
  <w:num w:numId="32">
    <w:abstractNumId w:val="42"/>
  </w:num>
  <w:num w:numId="33">
    <w:abstractNumId w:val="10"/>
  </w:num>
  <w:num w:numId="34">
    <w:abstractNumId w:val="17"/>
  </w:num>
  <w:num w:numId="35">
    <w:abstractNumId w:val="18"/>
  </w:num>
  <w:num w:numId="36">
    <w:abstractNumId w:val="36"/>
  </w:num>
  <w:num w:numId="37">
    <w:abstractNumId w:val="14"/>
  </w:num>
  <w:num w:numId="38">
    <w:abstractNumId w:val="5"/>
  </w:num>
  <w:num w:numId="39">
    <w:abstractNumId w:val="40"/>
  </w:num>
  <w:num w:numId="40">
    <w:abstractNumId w:val="25"/>
  </w:num>
  <w:num w:numId="41">
    <w:abstractNumId w:val="32"/>
  </w:num>
  <w:num w:numId="42">
    <w:abstractNumId w:val="12"/>
  </w:num>
  <w:num w:numId="4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B3"/>
    <w:rsid w:val="000019AC"/>
    <w:rsid w:val="0000360B"/>
    <w:rsid w:val="00004770"/>
    <w:rsid w:val="00006F4F"/>
    <w:rsid w:val="00007228"/>
    <w:rsid w:val="000075AA"/>
    <w:rsid w:val="00010189"/>
    <w:rsid w:val="00011505"/>
    <w:rsid w:val="00012266"/>
    <w:rsid w:val="00012854"/>
    <w:rsid w:val="0001401A"/>
    <w:rsid w:val="000149F5"/>
    <w:rsid w:val="000151A9"/>
    <w:rsid w:val="00015C21"/>
    <w:rsid w:val="000163E1"/>
    <w:rsid w:val="00023184"/>
    <w:rsid w:val="00026925"/>
    <w:rsid w:val="00027493"/>
    <w:rsid w:val="0003182C"/>
    <w:rsid w:val="0003193C"/>
    <w:rsid w:val="00031947"/>
    <w:rsid w:val="000323FC"/>
    <w:rsid w:val="0003261B"/>
    <w:rsid w:val="00035643"/>
    <w:rsid w:val="00035D4A"/>
    <w:rsid w:val="000364FA"/>
    <w:rsid w:val="000365D8"/>
    <w:rsid w:val="0003753E"/>
    <w:rsid w:val="00044534"/>
    <w:rsid w:val="00046FC6"/>
    <w:rsid w:val="0004748A"/>
    <w:rsid w:val="000474D3"/>
    <w:rsid w:val="00047F93"/>
    <w:rsid w:val="00053034"/>
    <w:rsid w:val="000531C8"/>
    <w:rsid w:val="000531F8"/>
    <w:rsid w:val="00053DE5"/>
    <w:rsid w:val="00054B94"/>
    <w:rsid w:val="00054D96"/>
    <w:rsid w:val="000553EA"/>
    <w:rsid w:val="00056EEB"/>
    <w:rsid w:val="0006020A"/>
    <w:rsid w:val="00061E58"/>
    <w:rsid w:val="00062049"/>
    <w:rsid w:val="000630D6"/>
    <w:rsid w:val="00065B7B"/>
    <w:rsid w:val="0006617C"/>
    <w:rsid w:val="000662AE"/>
    <w:rsid w:val="000714AD"/>
    <w:rsid w:val="00073A89"/>
    <w:rsid w:val="00073C72"/>
    <w:rsid w:val="00074BB9"/>
    <w:rsid w:val="000763E0"/>
    <w:rsid w:val="00076D7E"/>
    <w:rsid w:val="000775BC"/>
    <w:rsid w:val="00080199"/>
    <w:rsid w:val="0008144C"/>
    <w:rsid w:val="000846CC"/>
    <w:rsid w:val="00085690"/>
    <w:rsid w:val="000870FE"/>
    <w:rsid w:val="00087727"/>
    <w:rsid w:val="0009029F"/>
    <w:rsid w:val="00090D25"/>
    <w:rsid w:val="00093C09"/>
    <w:rsid w:val="00095593"/>
    <w:rsid w:val="000A0158"/>
    <w:rsid w:val="000A2C25"/>
    <w:rsid w:val="000B00C8"/>
    <w:rsid w:val="000B1198"/>
    <w:rsid w:val="000B282A"/>
    <w:rsid w:val="000B29B1"/>
    <w:rsid w:val="000B356C"/>
    <w:rsid w:val="000B4928"/>
    <w:rsid w:val="000C056B"/>
    <w:rsid w:val="000C0BEE"/>
    <w:rsid w:val="000C0C17"/>
    <w:rsid w:val="000C2A09"/>
    <w:rsid w:val="000C2D74"/>
    <w:rsid w:val="000C3BC3"/>
    <w:rsid w:val="000C3D85"/>
    <w:rsid w:val="000C5BA2"/>
    <w:rsid w:val="000C6D15"/>
    <w:rsid w:val="000D44E4"/>
    <w:rsid w:val="000D4BDC"/>
    <w:rsid w:val="000D4DD6"/>
    <w:rsid w:val="000D5C37"/>
    <w:rsid w:val="000E2889"/>
    <w:rsid w:val="000E47D4"/>
    <w:rsid w:val="000E48DD"/>
    <w:rsid w:val="000F25E0"/>
    <w:rsid w:val="000F3543"/>
    <w:rsid w:val="000F4D9C"/>
    <w:rsid w:val="000F5F3F"/>
    <w:rsid w:val="000F7D5A"/>
    <w:rsid w:val="001031C3"/>
    <w:rsid w:val="00104F09"/>
    <w:rsid w:val="00106885"/>
    <w:rsid w:val="00106C84"/>
    <w:rsid w:val="001071DA"/>
    <w:rsid w:val="00107C0B"/>
    <w:rsid w:val="001118AB"/>
    <w:rsid w:val="00114850"/>
    <w:rsid w:val="00116A6F"/>
    <w:rsid w:val="00121914"/>
    <w:rsid w:val="00124195"/>
    <w:rsid w:val="001256F2"/>
    <w:rsid w:val="00126DA3"/>
    <w:rsid w:val="00130659"/>
    <w:rsid w:val="0013125F"/>
    <w:rsid w:val="001314F5"/>
    <w:rsid w:val="00132A81"/>
    <w:rsid w:val="00132B44"/>
    <w:rsid w:val="0013390E"/>
    <w:rsid w:val="00135C6D"/>
    <w:rsid w:val="00136918"/>
    <w:rsid w:val="001377D5"/>
    <w:rsid w:val="00140741"/>
    <w:rsid w:val="00143F90"/>
    <w:rsid w:val="001452AB"/>
    <w:rsid w:val="00147F6A"/>
    <w:rsid w:val="0015006D"/>
    <w:rsid w:val="001520F5"/>
    <w:rsid w:val="00155A2E"/>
    <w:rsid w:val="001566B7"/>
    <w:rsid w:val="00156FE6"/>
    <w:rsid w:val="0016078E"/>
    <w:rsid w:val="0016360D"/>
    <w:rsid w:val="00163857"/>
    <w:rsid w:val="0016478D"/>
    <w:rsid w:val="00164AF7"/>
    <w:rsid w:val="00165468"/>
    <w:rsid w:val="00166166"/>
    <w:rsid w:val="00166299"/>
    <w:rsid w:val="001668DB"/>
    <w:rsid w:val="0016761C"/>
    <w:rsid w:val="001701D8"/>
    <w:rsid w:val="001716AE"/>
    <w:rsid w:val="00172C1C"/>
    <w:rsid w:val="001743F8"/>
    <w:rsid w:val="00176759"/>
    <w:rsid w:val="00176EEB"/>
    <w:rsid w:val="001778A9"/>
    <w:rsid w:val="00180048"/>
    <w:rsid w:val="00181C1A"/>
    <w:rsid w:val="0018506E"/>
    <w:rsid w:val="00186DDC"/>
    <w:rsid w:val="0018700C"/>
    <w:rsid w:val="00187473"/>
    <w:rsid w:val="0019079D"/>
    <w:rsid w:val="00191126"/>
    <w:rsid w:val="001913A0"/>
    <w:rsid w:val="00194D9E"/>
    <w:rsid w:val="00195F4E"/>
    <w:rsid w:val="001A0369"/>
    <w:rsid w:val="001A0914"/>
    <w:rsid w:val="001A20FB"/>
    <w:rsid w:val="001A2AEF"/>
    <w:rsid w:val="001A4591"/>
    <w:rsid w:val="001A7177"/>
    <w:rsid w:val="001B0E2E"/>
    <w:rsid w:val="001B244C"/>
    <w:rsid w:val="001B2990"/>
    <w:rsid w:val="001B3873"/>
    <w:rsid w:val="001B6862"/>
    <w:rsid w:val="001B733A"/>
    <w:rsid w:val="001B7AC9"/>
    <w:rsid w:val="001B7C6A"/>
    <w:rsid w:val="001C0F12"/>
    <w:rsid w:val="001C2145"/>
    <w:rsid w:val="001C2285"/>
    <w:rsid w:val="001C2295"/>
    <w:rsid w:val="001C51A9"/>
    <w:rsid w:val="001C6702"/>
    <w:rsid w:val="001D08FA"/>
    <w:rsid w:val="001D3122"/>
    <w:rsid w:val="001D3269"/>
    <w:rsid w:val="001D377B"/>
    <w:rsid w:val="001D4108"/>
    <w:rsid w:val="001D4CA6"/>
    <w:rsid w:val="001D4E73"/>
    <w:rsid w:val="001D5A01"/>
    <w:rsid w:val="001D738C"/>
    <w:rsid w:val="001D7FAF"/>
    <w:rsid w:val="001E0D5E"/>
    <w:rsid w:val="001E1306"/>
    <w:rsid w:val="001E6042"/>
    <w:rsid w:val="001E63E3"/>
    <w:rsid w:val="001E6A7A"/>
    <w:rsid w:val="001E7040"/>
    <w:rsid w:val="001F1F4C"/>
    <w:rsid w:val="001F2DE4"/>
    <w:rsid w:val="001F3FEE"/>
    <w:rsid w:val="001F4FA6"/>
    <w:rsid w:val="001F58D5"/>
    <w:rsid w:val="001F79D9"/>
    <w:rsid w:val="00202B96"/>
    <w:rsid w:val="00203E22"/>
    <w:rsid w:val="00206858"/>
    <w:rsid w:val="002076EC"/>
    <w:rsid w:val="0021124F"/>
    <w:rsid w:val="002116EB"/>
    <w:rsid w:val="00212B3B"/>
    <w:rsid w:val="00213963"/>
    <w:rsid w:val="00213B53"/>
    <w:rsid w:val="002159DA"/>
    <w:rsid w:val="00215B77"/>
    <w:rsid w:val="00216FC4"/>
    <w:rsid w:val="00217740"/>
    <w:rsid w:val="00220294"/>
    <w:rsid w:val="00220F7E"/>
    <w:rsid w:val="00221B99"/>
    <w:rsid w:val="00222001"/>
    <w:rsid w:val="00222C4A"/>
    <w:rsid w:val="00222F11"/>
    <w:rsid w:val="00223B2A"/>
    <w:rsid w:val="00223C8D"/>
    <w:rsid w:val="002240EF"/>
    <w:rsid w:val="00224234"/>
    <w:rsid w:val="00231FC4"/>
    <w:rsid w:val="00233BB0"/>
    <w:rsid w:val="00234413"/>
    <w:rsid w:val="002350A1"/>
    <w:rsid w:val="00237D96"/>
    <w:rsid w:val="002408CB"/>
    <w:rsid w:val="00242D84"/>
    <w:rsid w:val="002439D7"/>
    <w:rsid w:val="0024510E"/>
    <w:rsid w:val="002468FE"/>
    <w:rsid w:val="00246B05"/>
    <w:rsid w:val="00250D9D"/>
    <w:rsid w:val="00252DED"/>
    <w:rsid w:val="0025444E"/>
    <w:rsid w:val="00254614"/>
    <w:rsid w:val="002549E7"/>
    <w:rsid w:val="00255857"/>
    <w:rsid w:val="002561F3"/>
    <w:rsid w:val="002572D7"/>
    <w:rsid w:val="002632A0"/>
    <w:rsid w:val="00265AE6"/>
    <w:rsid w:val="00267B50"/>
    <w:rsid w:val="00270955"/>
    <w:rsid w:val="00272696"/>
    <w:rsid w:val="00272C92"/>
    <w:rsid w:val="00275122"/>
    <w:rsid w:val="00275C02"/>
    <w:rsid w:val="00275CBB"/>
    <w:rsid w:val="0027619C"/>
    <w:rsid w:val="00276CB6"/>
    <w:rsid w:val="002823C4"/>
    <w:rsid w:val="00286333"/>
    <w:rsid w:val="00291069"/>
    <w:rsid w:val="00292397"/>
    <w:rsid w:val="00294141"/>
    <w:rsid w:val="00295327"/>
    <w:rsid w:val="00296F79"/>
    <w:rsid w:val="00297B84"/>
    <w:rsid w:val="002A0B7B"/>
    <w:rsid w:val="002A0E1E"/>
    <w:rsid w:val="002A4527"/>
    <w:rsid w:val="002A4B93"/>
    <w:rsid w:val="002A5C72"/>
    <w:rsid w:val="002A64C1"/>
    <w:rsid w:val="002A72CB"/>
    <w:rsid w:val="002A732C"/>
    <w:rsid w:val="002B01D7"/>
    <w:rsid w:val="002B1044"/>
    <w:rsid w:val="002B1104"/>
    <w:rsid w:val="002B209B"/>
    <w:rsid w:val="002B5290"/>
    <w:rsid w:val="002B5D97"/>
    <w:rsid w:val="002B6308"/>
    <w:rsid w:val="002B6B68"/>
    <w:rsid w:val="002B7BED"/>
    <w:rsid w:val="002B7D37"/>
    <w:rsid w:val="002B7DB9"/>
    <w:rsid w:val="002C0881"/>
    <w:rsid w:val="002C2C33"/>
    <w:rsid w:val="002C380E"/>
    <w:rsid w:val="002C4C20"/>
    <w:rsid w:val="002C5508"/>
    <w:rsid w:val="002C577B"/>
    <w:rsid w:val="002C606B"/>
    <w:rsid w:val="002C73D5"/>
    <w:rsid w:val="002D077A"/>
    <w:rsid w:val="002D0AB1"/>
    <w:rsid w:val="002D0F91"/>
    <w:rsid w:val="002D4480"/>
    <w:rsid w:val="002D45A4"/>
    <w:rsid w:val="002D780B"/>
    <w:rsid w:val="002E0DD7"/>
    <w:rsid w:val="002E7B0B"/>
    <w:rsid w:val="002F0B72"/>
    <w:rsid w:val="002F0E93"/>
    <w:rsid w:val="002F2E17"/>
    <w:rsid w:val="002F34B7"/>
    <w:rsid w:val="002F373F"/>
    <w:rsid w:val="002F3CA3"/>
    <w:rsid w:val="002F3D7D"/>
    <w:rsid w:val="002F469C"/>
    <w:rsid w:val="002F4C8B"/>
    <w:rsid w:val="002F5666"/>
    <w:rsid w:val="002F758B"/>
    <w:rsid w:val="00300A93"/>
    <w:rsid w:val="003050A3"/>
    <w:rsid w:val="00305353"/>
    <w:rsid w:val="00305F98"/>
    <w:rsid w:val="003075DB"/>
    <w:rsid w:val="0031126A"/>
    <w:rsid w:val="003112B9"/>
    <w:rsid w:val="00311526"/>
    <w:rsid w:val="00311D7E"/>
    <w:rsid w:val="00314DE0"/>
    <w:rsid w:val="00315F95"/>
    <w:rsid w:val="003162F2"/>
    <w:rsid w:val="00316CD8"/>
    <w:rsid w:val="003200B0"/>
    <w:rsid w:val="00323EAF"/>
    <w:rsid w:val="0032549A"/>
    <w:rsid w:val="00327ADA"/>
    <w:rsid w:val="0033028E"/>
    <w:rsid w:val="00333DEC"/>
    <w:rsid w:val="00341070"/>
    <w:rsid w:val="003428CC"/>
    <w:rsid w:val="003438AE"/>
    <w:rsid w:val="00343BDA"/>
    <w:rsid w:val="00343CDA"/>
    <w:rsid w:val="003443D8"/>
    <w:rsid w:val="00344FB4"/>
    <w:rsid w:val="0034758E"/>
    <w:rsid w:val="003478DC"/>
    <w:rsid w:val="00351E1F"/>
    <w:rsid w:val="00356A10"/>
    <w:rsid w:val="00357B46"/>
    <w:rsid w:val="003608E3"/>
    <w:rsid w:val="00360EA8"/>
    <w:rsid w:val="00360F32"/>
    <w:rsid w:val="0036403C"/>
    <w:rsid w:val="003646CA"/>
    <w:rsid w:val="00364ADB"/>
    <w:rsid w:val="0036644B"/>
    <w:rsid w:val="00367294"/>
    <w:rsid w:val="00367A82"/>
    <w:rsid w:val="003706BF"/>
    <w:rsid w:val="003719DE"/>
    <w:rsid w:val="0037266A"/>
    <w:rsid w:val="0037297F"/>
    <w:rsid w:val="00373A52"/>
    <w:rsid w:val="003745FA"/>
    <w:rsid w:val="003748BB"/>
    <w:rsid w:val="00376818"/>
    <w:rsid w:val="00377CE5"/>
    <w:rsid w:val="00377DC4"/>
    <w:rsid w:val="003802CB"/>
    <w:rsid w:val="00383AA6"/>
    <w:rsid w:val="00383D97"/>
    <w:rsid w:val="0038555F"/>
    <w:rsid w:val="00385E98"/>
    <w:rsid w:val="00386769"/>
    <w:rsid w:val="00387881"/>
    <w:rsid w:val="00390EB6"/>
    <w:rsid w:val="00392A62"/>
    <w:rsid w:val="00393704"/>
    <w:rsid w:val="003955C5"/>
    <w:rsid w:val="00395947"/>
    <w:rsid w:val="00395C01"/>
    <w:rsid w:val="00396375"/>
    <w:rsid w:val="00397916"/>
    <w:rsid w:val="003A154B"/>
    <w:rsid w:val="003A24D6"/>
    <w:rsid w:val="003A2B77"/>
    <w:rsid w:val="003A3B25"/>
    <w:rsid w:val="003A520B"/>
    <w:rsid w:val="003A5755"/>
    <w:rsid w:val="003A6AB3"/>
    <w:rsid w:val="003A7284"/>
    <w:rsid w:val="003A7733"/>
    <w:rsid w:val="003B0690"/>
    <w:rsid w:val="003B19DB"/>
    <w:rsid w:val="003B3940"/>
    <w:rsid w:val="003B479F"/>
    <w:rsid w:val="003B4C40"/>
    <w:rsid w:val="003B4FD5"/>
    <w:rsid w:val="003B6AD6"/>
    <w:rsid w:val="003C0777"/>
    <w:rsid w:val="003C44D6"/>
    <w:rsid w:val="003C4DE7"/>
    <w:rsid w:val="003D2B19"/>
    <w:rsid w:val="003D3145"/>
    <w:rsid w:val="003D43B7"/>
    <w:rsid w:val="003D6CBB"/>
    <w:rsid w:val="003E07A1"/>
    <w:rsid w:val="003E1AE4"/>
    <w:rsid w:val="003E1FA4"/>
    <w:rsid w:val="003E2287"/>
    <w:rsid w:val="003E239E"/>
    <w:rsid w:val="003E4921"/>
    <w:rsid w:val="003E527C"/>
    <w:rsid w:val="003E561E"/>
    <w:rsid w:val="003E60C7"/>
    <w:rsid w:val="003E61A2"/>
    <w:rsid w:val="003E74F3"/>
    <w:rsid w:val="003E7876"/>
    <w:rsid w:val="003F1E45"/>
    <w:rsid w:val="003F2244"/>
    <w:rsid w:val="003F27B3"/>
    <w:rsid w:val="003F2DDF"/>
    <w:rsid w:val="003F2E5E"/>
    <w:rsid w:val="003F34E8"/>
    <w:rsid w:val="003F4B10"/>
    <w:rsid w:val="003F4F3E"/>
    <w:rsid w:val="003F6FD4"/>
    <w:rsid w:val="004003A9"/>
    <w:rsid w:val="004026AC"/>
    <w:rsid w:val="004039C3"/>
    <w:rsid w:val="004041EC"/>
    <w:rsid w:val="0040443C"/>
    <w:rsid w:val="004046A2"/>
    <w:rsid w:val="00407816"/>
    <w:rsid w:val="00410E5B"/>
    <w:rsid w:val="00412624"/>
    <w:rsid w:val="00412FD4"/>
    <w:rsid w:val="00413152"/>
    <w:rsid w:val="00413236"/>
    <w:rsid w:val="0041344F"/>
    <w:rsid w:val="0041461B"/>
    <w:rsid w:val="00415774"/>
    <w:rsid w:val="0041697C"/>
    <w:rsid w:val="00417A9F"/>
    <w:rsid w:val="00420B7A"/>
    <w:rsid w:val="00421A43"/>
    <w:rsid w:val="00422329"/>
    <w:rsid w:val="004228FC"/>
    <w:rsid w:val="00422F19"/>
    <w:rsid w:val="004259A0"/>
    <w:rsid w:val="00425A7D"/>
    <w:rsid w:val="00425A94"/>
    <w:rsid w:val="0042603F"/>
    <w:rsid w:val="004269F1"/>
    <w:rsid w:val="00433AD5"/>
    <w:rsid w:val="00434C6B"/>
    <w:rsid w:val="00440EAD"/>
    <w:rsid w:val="00443D0F"/>
    <w:rsid w:val="00446FD7"/>
    <w:rsid w:val="00451223"/>
    <w:rsid w:val="00451A1C"/>
    <w:rsid w:val="0045464F"/>
    <w:rsid w:val="00454F09"/>
    <w:rsid w:val="004553E1"/>
    <w:rsid w:val="00455FD1"/>
    <w:rsid w:val="00457991"/>
    <w:rsid w:val="00457B92"/>
    <w:rsid w:val="00461727"/>
    <w:rsid w:val="00462096"/>
    <w:rsid w:val="00462705"/>
    <w:rsid w:val="00462ADF"/>
    <w:rsid w:val="00463F5D"/>
    <w:rsid w:val="00464C5D"/>
    <w:rsid w:val="004659C0"/>
    <w:rsid w:val="00465EC5"/>
    <w:rsid w:val="00470A90"/>
    <w:rsid w:val="004711B2"/>
    <w:rsid w:val="004720E3"/>
    <w:rsid w:val="004724B6"/>
    <w:rsid w:val="00480CF6"/>
    <w:rsid w:val="00484869"/>
    <w:rsid w:val="00486E68"/>
    <w:rsid w:val="00487BD1"/>
    <w:rsid w:val="00490BC7"/>
    <w:rsid w:val="00490E20"/>
    <w:rsid w:val="00493CA9"/>
    <w:rsid w:val="004970F9"/>
    <w:rsid w:val="004977E1"/>
    <w:rsid w:val="004A0856"/>
    <w:rsid w:val="004A0E20"/>
    <w:rsid w:val="004A13EE"/>
    <w:rsid w:val="004A215B"/>
    <w:rsid w:val="004A27AE"/>
    <w:rsid w:val="004A2BB5"/>
    <w:rsid w:val="004A2F6E"/>
    <w:rsid w:val="004A30DD"/>
    <w:rsid w:val="004A35D2"/>
    <w:rsid w:val="004A3A40"/>
    <w:rsid w:val="004A3B81"/>
    <w:rsid w:val="004A3C40"/>
    <w:rsid w:val="004A45A4"/>
    <w:rsid w:val="004A5316"/>
    <w:rsid w:val="004A5B6C"/>
    <w:rsid w:val="004A5DFA"/>
    <w:rsid w:val="004A6C78"/>
    <w:rsid w:val="004A7C2E"/>
    <w:rsid w:val="004B3AA3"/>
    <w:rsid w:val="004B3AF9"/>
    <w:rsid w:val="004B484C"/>
    <w:rsid w:val="004B4FBF"/>
    <w:rsid w:val="004B56B0"/>
    <w:rsid w:val="004B5A9F"/>
    <w:rsid w:val="004B7568"/>
    <w:rsid w:val="004B7D10"/>
    <w:rsid w:val="004C0E99"/>
    <w:rsid w:val="004C2B3B"/>
    <w:rsid w:val="004C2E46"/>
    <w:rsid w:val="004C36B2"/>
    <w:rsid w:val="004C3BEF"/>
    <w:rsid w:val="004C43DE"/>
    <w:rsid w:val="004C5453"/>
    <w:rsid w:val="004C68B1"/>
    <w:rsid w:val="004C6BFE"/>
    <w:rsid w:val="004D0756"/>
    <w:rsid w:val="004D12F7"/>
    <w:rsid w:val="004D27D1"/>
    <w:rsid w:val="004D28F0"/>
    <w:rsid w:val="004D3843"/>
    <w:rsid w:val="004D3F2E"/>
    <w:rsid w:val="004D4AF9"/>
    <w:rsid w:val="004D64FF"/>
    <w:rsid w:val="004E031C"/>
    <w:rsid w:val="004E155A"/>
    <w:rsid w:val="004E25B7"/>
    <w:rsid w:val="004E3DAB"/>
    <w:rsid w:val="004E411D"/>
    <w:rsid w:val="004E590B"/>
    <w:rsid w:val="004E5BEC"/>
    <w:rsid w:val="004E7596"/>
    <w:rsid w:val="004F27FB"/>
    <w:rsid w:val="004F2922"/>
    <w:rsid w:val="004F2994"/>
    <w:rsid w:val="004F316C"/>
    <w:rsid w:val="004F31B5"/>
    <w:rsid w:val="004F38EE"/>
    <w:rsid w:val="004F4216"/>
    <w:rsid w:val="004F4524"/>
    <w:rsid w:val="004F4CA5"/>
    <w:rsid w:val="004F5421"/>
    <w:rsid w:val="004F7477"/>
    <w:rsid w:val="004F7878"/>
    <w:rsid w:val="0050049D"/>
    <w:rsid w:val="00502CA6"/>
    <w:rsid w:val="00502E34"/>
    <w:rsid w:val="0050479B"/>
    <w:rsid w:val="00504A22"/>
    <w:rsid w:val="00505DA1"/>
    <w:rsid w:val="0050613A"/>
    <w:rsid w:val="00506962"/>
    <w:rsid w:val="00506CFE"/>
    <w:rsid w:val="00507DCD"/>
    <w:rsid w:val="0051102A"/>
    <w:rsid w:val="00511AF4"/>
    <w:rsid w:val="005129BB"/>
    <w:rsid w:val="005129E0"/>
    <w:rsid w:val="00514BDD"/>
    <w:rsid w:val="00515B5B"/>
    <w:rsid w:val="00515E62"/>
    <w:rsid w:val="00517861"/>
    <w:rsid w:val="005179CB"/>
    <w:rsid w:val="00517A37"/>
    <w:rsid w:val="00517DE2"/>
    <w:rsid w:val="005211FD"/>
    <w:rsid w:val="005215DD"/>
    <w:rsid w:val="00521EDA"/>
    <w:rsid w:val="00522E6F"/>
    <w:rsid w:val="0052331B"/>
    <w:rsid w:val="00523D8B"/>
    <w:rsid w:val="00526AF2"/>
    <w:rsid w:val="005271F4"/>
    <w:rsid w:val="00530A6B"/>
    <w:rsid w:val="00532CEF"/>
    <w:rsid w:val="00533C3A"/>
    <w:rsid w:val="00535756"/>
    <w:rsid w:val="00535769"/>
    <w:rsid w:val="00536E9C"/>
    <w:rsid w:val="0053770E"/>
    <w:rsid w:val="00540C7D"/>
    <w:rsid w:val="00540D27"/>
    <w:rsid w:val="005411A6"/>
    <w:rsid w:val="0054238B"/>
    <w:rsid w:val="005439C8"/>
    <w:rsid w:val="00544279"/>
    <w:rsid w:val="00545946"/>
    <w:rsid w:val="0054631A"/>
    <w:rsid w:val="00550230"/>
    <w:rsid w:val="005530BE"/>
    <w:rsid w:val="00553223"/>
    <w:rsid w:val="00553674"/>
    <w:rsid w:val="00557A5F"/>
    <w:rsid w:val="00563CE3"/>
    <w:rsid w:val="00564B0F"/>
    <w:rsid w:val="00570716"/>
    <w:rsid w:val="00571828"/>
    <w:rsid w:val="00571AE3"/>
    <w:rsid w:val="00574425"/>
    <w:rsid w:val="00574A2F"/>
    <w:rsid w:val="00581D2A"/>
    <w:rsid w:val="005821E3"/>
    <w:rsid w:val="00582789"/>
    <w:rsid w:val="005856C0"/>
    <w:rsid w:val="00585862"/>
    <w:rsid w:val="005871B7"/>
    <w:rsid w:val="005873D1"/>
    <w:rsid w:val="00590FD7"/>
    <w:rsid w:val="00591A09"/>
    <w:rsid w:val="00592069"/>
    <w:rsid w:val="00592EF3"/>
    <w:rsid w:val="00594268"/>
    <w:rsid w:val="00596CC7"/>
    <w:rsid w:val="0059763F"/>
    <w:rsid w:val="0059786E"/>
    <w:rsid w:val="005A015E"/>
    <w:rsid w:val="005A0511"/>
    <w:rsid w:val="005A2604"/>
    <w:rsid w:val="005A52CE"/>
    <w:rsid w:val="005A6CE6"/>
    <w:rsid w:val="005A6D75"/>
    <w:rsid w:val="005A6E9B"/>
    <w:rsid w:val="005A6F59"/>
    <w:rsid w:val="005B0A39"/>
    <w:rsid w:val="005B11C6"/>
    <w:rsid w:val="005B23C7"/>
    <w:rsid w:val="005B23D2"/>
    <w:rsid w:val="005B4B60"/>
    <w:rsid w:val="005B6575"/>
    <w:rsid w:val="005C0934"/>
    <w:rsid w:val="005C1CBC"/>
    <w:rsid w:val="005C1CD1"/>
    <w:rsid w:val="005C21A2"/>
    <w:rsid w:val="005C2706"/>
    <w:rsid w:val="005C2E7C"/>
    <w:rsid w:val="005C3A76"/>
    <w:rsid w:val="005C3C21"/>
    <w:rsid w:val="005C3D3C"/>
    <w:rsid w:val="005C434E"/>
    <w:rsid w:val="005C43DC"/>
    <w:rsid w:val="005C6AB4"/>
    <w:rsid w:val="005D00D0"/>
    <w:rsid w:val="005D02A9"/>
    <w:rsid w:val="005D2D28"/>
    <w:rsid w:val="005D2DB8"/>
    <w:rsid w:val="005D3070"/>
    <w:rsid w:val="005D329A"/>
    <w:rsid w:val="005D38C5"/>
    <w:rsid w:val="005D52E2"/>
    <w:rsid w:val="005D71B2"/>
    <w:rsid w:val="005D766C"/>
    <w:rsid w:val="005E0043"/>
    <w:rsid w:val="005E1CAC"/>
    <w:rsid w:val="005E29FF"/>
    <w:rsid w:val="005E3BE0"/>
    <w:rsid w:val="005E4B3F"/>
    <w:rsid w:val="005E4F72"/>
    <w:rsid w:val="005E5C7B"/>
    <w:rsid w:val="005E6D59"/>
    <w:rsid w:val="005F0022"/>
    <w:rsid w:val="005F39D9"/>
    <w:rsid w:val="005F5CBD"/>
    <w:rsid w:val="005F6725"/>
    <w:rsid w:val="005F7210"/>
    <w:rsid w:val="00600C31"/>
    <w:rsid w:val="0060121C"/>
    <w:rsid w:val="00601319"/>
    <w:rsid w:val="00601B3F"/>
    <w:rsid w:val="00603443"/>
    <w:rsid w:val="00605582"/>
    <w:rsid w:val="006055D2"/>
    <w:rsid w:val="0060637B"/>
    <w:rsid w:val="0060710B"/>
    <w:rsid w:val="006103D4"/>
    <w:rsid w:val="006108D4"/>
    <w:rsid w:val="00613FB5"/>
    <w:rsid w:val="00617D64"/>
    <w:rsid w:val="00620273"/>
    <w:rsid w:val="00620729"/>
    <w:rsid w:val="006214F2"/>
    <w:rsid w:val="0062263C"/>
    <w:rsid w:val="006238D3"/>
    <w:rsid w:val="006252DB"/>
    <w:rsid w:val="0062559B"/>
    <w:rsid w:val="00625A05"/>
    <w:rsid w:val="00627B2F"/>
    <w:rsid w:val="006308D2"/>
    <w:rsid w:val="00631570"/>
    <w:rsid w:val="00631D1B"/>
    <w:rsid w:val="00633CEB"/>
    <w:rsid w:val="00633DA2"/>
    <w:rsid w:val="00635807"/>
    <w:rsid w:val="00636751"/>
    <w:rsid w:val="006367A9"/>
    <w:rsid w:val="00636FEC"/>
    <w:rsid w:val="00637DB6"/>
    <w:rsid w:val="00642A2A"/>
    <w:rsid w:val="00642AA5"/>
    <w:rsid w:val="006432DF"/>
    <w:rsid w:val="00644012"/>
    <w:rsid w:val="006524FA"/>
    <w:rsid w:val="00653004"/>
    <w:rsid w:val="00653AE8"/>
    <w:rsid w:val="006577DF"/>
    <w:rsid w:val="006601DD"/>
    <w:rsid w:val="0066059D"/>
    <w:rsid w:val="0066076D"/>
    <w:rsid w:val="00660FD5"/>
    <w:rsid w:val="00661903"/>
    <w:rsid w:val="006623FC"/>
    <w:rsid w:val="00662DB4"/>
    <w:rsid w:val="0066476C"/>
    <w:rsid w:val="00666767"/>
    <w:rsid w:val="006678C7"/>
    <w:rsid w:val="006707F6"/>
    <w:rsid w:val="00673613"/>
    <w:rsid w:val="00673AD2"/>
    <w:rsid w:val="00676AD0"/>
    <w:rsid w:val="006777BD"/>
    <w:rsid w:val="00677C4D"/>
    <w:rsid w:val="00680A41"/>
    <w:rsid w:val="00681DA6"/>
    <w:rsid w:val="00682138"/>
    <w:rsid w:val="00683054"/>
    <w:rsid w:val="006844FD"/>
    <w:rsid w:val="006862A9"/>
    <w:rsid w:val="0069084E"/>
    <w:rsid w:val="0069105D"/>
    <w:rsid w:val="006912CE"/>
    <w:rsid w:val="00692541"/>
    <w:rsid w:val="006934E1"/>
    <w:rsid w:val="00695DBD"/>
    <w:rsid w:val="00696A89"/>
    <w:rsid w:val="006A1CB8"/>
    <w:rsid w:val="006A2B66"/>
    <w:rsid w:val="006A37A2"/>
    <w:rsid w:val="006A4ED7"/>
    <w:rsid w:val="006A66BD"/>
    <w:rsid w:val="006A6F7D"/>
    <w:rsid w:val="006B06D4"/>
    <w:rsid w:val="006B248C"/>
    <w:rsid w:val="006B2AA2"/>
    <w:rsid w:val="006B3523"/>
    <w:rsid w:val="006B3A03"/>
    <w:rsid w:val="006B49FD"/>
    <w:rsid w:val="006B596D"/>
    <w:rsid w:val="006B7E52"/>
    <w:rsid w:val="006C071D"/>
    <w:rsid w:val="006C720A"/>
    <w:rsid w:val="006D07F0"/>
    <w:rsid w:val="006D1089"/>
    <w:rsid w:val="006D3D92"/>
    <w:rsid w:val="006D5DA1"/>
    <w:rsid w:val="006D6A4E"/>
    <w:rsid w:val="006E03CE"/>
    <w:rsid w:val="006E138D"/>
    <w:rsid w:val="006E1640"/>
    <w:rsid w:val="006E3B1D"/>
    <w:rsid w:val="006E4993"/>
    <w:rsid w:val="006E6D20"/>
    <w:rsid w:val="006E74AB"/>
    <w:rsid w:val="006E77ED"/>
    <w:rsid w:val="006F0595"/>
    <w:rsid w:val="006F062D"/>
    <w:rsid w:val="006F08C0"/>
    <w:rsid w:val="006F1590"/>
    <w:rsid w:val="006F2169"/>
    <w:rsid w:val="006F2B33"/>
    <w:rsid w:val="006F7430"/>
    <w:rsid w:val="00701B39"/>
    <w:rsid w:val="007024DA"/>
    <w:rsid w:val="007037D3"/>
    <w:rsid w:val="00703DFA"/>
    <w:rsid w:val="00704B6D"/>
    <w:rsid w:val="00706DB3"/>
    <w:rsid w:val="00706F51"/>
    <w:rsid w:val="00707056"/>
    <w:rsid w:val="007078E3"/>
    <w:rsid w:val="00710F90"/>
    <w:rsid w:val="00711A06"/>
    <w:rsid w:val="00712B0B"/>
    <w:rsid w:val="00714C3F"/>
    <w:rsid w:val="007158FD"/>
    <w:rsid w:val="0071659D"/>
    <w:rsid w:val="00720F90"/>
    <w:rsid w:val="00726DA2"/>
    <w:rsid w:val="007309C8"/>
    <w:rsid w:val="00731E2D"/>
    <w:rsid w:val="00734BB9"/>
    <w:rsid w:val="007354FC"/>
    <w:rsid w:val="0073589B"/>
    <w:rsid w:val="00736DC2"/>
    <w:rsid w:val="00742DD0"/>
    <w:rsid w:val="00743B19"/>
    <w:rsid w:val="00745814"/>
    <w:rsid w:val="00750022"/>
    <w:rsid w:val="00751ABE"/>
    <w:rsid w:val="00752843"/>
    <w:rsid w:val="00752CB4"/>
    <w:rsid w:val="00754567"/>
    <w:rsid w:val="00754CBF"/>
    <w:rsid w:val="00756C12"/>
    <w:rsid w:val="00757F30"/>
    <w:rsid w:val="00760622"/>
    <w:rsid w:val="00760F1E"/>
    <w:rsid w:val="00762E9D"/>
    <w:rsid w:val="00762F17"/>
    <w:rsid w:val="00766A42"/>
    <w:rsid w:val="00766CB1"/>
    <w:rsid w:val="007671F6"/>
    <w:rsid w:val="0077014C"/>
    <w:rsid w:val="00772835"/>
    <w:rsid w:val="00772B6E"/>
    <w:rsid w:val="00773A5E"/>
    <w:rsid w:val="0077621F"/>
    <w:rsid w:val="007766EB"/>
    <w:rsid w:val="00776F47"/>
    <w:rsid w:val="00777187"/>
    <w:rsid w:val="00777C58"/>
    <w:rsid w:val="00781652"/>
    <w:rsid w:val="007824E3"/>
    <w:rsid w:val="00783DFF"/>
    <w:rsid w:val="00784C63"/>
    <w:rsid w:val="00790B4B"/>
    <w:rsid w:val="00790F39"/>
    <w:rsid w:val="007915BB"/>
    <w:rsid w:val="007922E6"/>
    <w:rsid w:val="00794D0B"/>
    <w:rsid w:val="0079693A"/>
    <w:rsid w:val="00796C26"/>
    <w:rsid w:val="00797002"/>
    <w:rsid w:val="007971BC"/>
    <w:rsid w:val="007975EE"/>
    <w:rsid w:val="007A061F"/>
    <w:rsid w:val="007A067E"/>
    <w:rsid w:val="007A0827"/>
    <w:rsid w:val="007A0A04"/>
    <w:rsid w:val="007A11C6"/>
    <w:rsid w:val="007A4B04"/>
    <w:rsid w:val="007A4C58"/>
    <w:rsid w:val="007A56D0"/>
    <w:rsid w:val="007A772D"/>
    <w:rsid w:val="007A7926"/>
    <w:rsid w:val="007B043F"/>
    <w:rsid w:val="007B0779"/>
    <w:rsid w:val="007B1918"/>
    <w:rsid w:val="007B3B4C"/>
    <w:rsid w:val="007B4A69"/>
    <w:rsid w:val="007B7BC1"/>
    <w:rsid w:val="007C0D09"/>
    <w:rsid w:val="007C16E4"/>
    <w:rsid w:val="007C2872"/>
    <w:rsid w:val="007C477E"/>
    <w:rsid w:val="007C4E45"/>
    <w:rsid w:val="007C5119"/>
    <w:rsid w:val="007C5502"/>
    <w:rsid w:val="007C5AC9"/>
    <w:rsid w:val="007D0F04"/>
    <w:rsid w:val="007D12C4"/>
    <w:rsid w:val="007D33DB"/>
    <w:rsid w:val="007D360C"/>
    <w:rsid w:val="007D45B3"/>
    <w:rsid w:val="007D5004"/>
    <w:rsid w:val="007D61E9"/>
    <w:rsid w:val="007E0FA0"/>
    <w:rsid w:val="007E1695"/>
    <w:rsid w:val="007E3B45"/>
    <w:rsid w:val="007E5D0C"/>
    <w:rsid w:val="007E6A67"/>
    <w:rsid w:val="007E78C8"/>
    <w:rsid w:val="007F2A93"/>
    <w:rsid w:val="007F3BF4"/>
    <w:rsid w:val="007F4274"/>
    <w:rsid w:val="007F4523"/>
    <w:rsid w:val="007F4F41"/>
    <w:rsid w:val="007F57F7"/>
    <w:rsid w:val="007F6521"/>
    <w:rsid w:val="00802A79"/>
    <w:rsid w:val="008056ED"/>
    <w:rsid w:val="008106C9"/>
    <w:rsid w:val="00812275"/>
    <w:rsid w:val="00812FA2"/>
    <w:rsid w:val="008142A7"/>
    <w:rsid w:val="0081441D"/>
    <w:rsid w:val="00815C87"/>
    <w:rsid w:val="00815CF3"/>
    <w:rsid w:val="00815D24"/>
    <w:rsid w:val="00816575"/>
    <w:rsid w:val="00825B27"/>
    <w:rsid w:val="0082767E"/>
    <w:rsid w:val="00827714"/>
    <w:rsid w:val="00827A85"/>
    <w:rsid w:val="00832D1A"/>
    <w:rsid w:val="00834022"/>
    <w:rsid w:val="00834CD5"/>
    <w:rsid w:val="00835203"/>
    <w:rsid w:val="00835C04"/>
    <w:rsid w:val="00836550"/>
    <w:rsid w:val="00836644"/>
    <w:rsid w:val="008417ED"/>
    <w:rsid w:val="00842803"/>
    <w:rsid w:val="0084547C"/>
    <w:rsid w:val="00846620"/>
    <w:rsid w:val="008469EF"/>
    <w:rsid w:val="0084797A"/>
    <w:rsid w:val="00850A99"/>
    <w:rsid w:val="00851990"/>
    <w:rsid w:val="0085377E"/>
    <w:rsid w:val="00853B15"/>
    <w:rsid w:val="00854103"/>
    <w:rsid w:val="0085490B"/>
    <w:rsid w:val="00854A72"/>
    <w:rsid w:val="00854B6E"/>
    <w:rsid w:val="008557AC"/>
    <w:rsid w:val="00855A84"/>
    <w:rsid w:val="00855EDE"/>
    <w:rsid w:val="0086060E"/>
    <w:rsid w:val="008658D5"/>
    <w:rsid w:val="008666C4"/>
    <w:rsid w:val="00871683"/>
    <w:rsid w:val="008728EA"/>
    <w:rsid w:val="00873391"/>
    <w:rsid w:val="00875BA2"/>
    <w:rsid w:val="00876582"/>
    <w:rsid w:val="00876807"/>
    <w:rsid w:val="00880743"/>
    <w:rsid w:val="008818CD"/>
    <w:rsid w:val="0088245B"/>
    <w:rsid w:val="008837CC"/>
    <w:rsid w:val="00884774"/>
    <w:rsid w:val="00885D41"/>
    <w:rsid w:val="008873C2"/>
    <w:rsid w:val="008879D7"/>
    <w:rsid w:val="00890AEE"/>
    <w:rsid w:val="00891953"/>
    <w:rsid w:val="00892186"/>
    <w:rsid w:val="008930FA"/>
    <w:rsid w:val="008932A4"/>
    <w:rsid w:val="0089622B"/>
    <w:rsid w:val="00897FEA"/>
    <w:rsid w:val="008A0CE4"/>
    <w:rsid w:val="008A167A"/>
    <w:rsid w:val="008A16C5"/>
    <w:rsid w:val="008A2CF5"/>
    <w:rsid w:val="008A2E3D"/>
    <w:rsid w:val="008A354D"/>
    <w:rsid w:val="008A37D0"/>
    <w:rsid w:val="008A568B"/>
    <w:rsid w:val="008A5C83"/>
    <w:rsid w:val="008A5E72"/>
    <w:rsid w:val="008A6284"/>
    <w:rsid w:val="008A68A7"/>
    <w:rsid w:val="008B1450"/>
    <w:rsid w:val="008B2A8A"/>
    <w:rsid w:val="008B3014"/>
    <w:rsid w:val="008B5DA6"/>
    <w:rsid w:val="008B60B3"/>
    <w:rsid w:val="008C039D"/>
    <w:rsid w:val="008C0D4A"/>
    <w:rsid w:val="008C1879"/>
    <w:rsid w:val="008C3745"/>
    <w:rsid w:val="008C4E7D"/>
    <w:rsid w:val="008C5089"/>
    <w:rsid w:val="008C689C"/>
    <w:rsid w:val="008C7217"/>
    <w:rsid w:val="008C7C9B"/>
    <w:rsid w:val="008D03F7"/>
    <w:rsid w:val="008D05C6"/>
    <w:rsid w:val="008D0654"/>
    <w:rsid w:val="008D1677"/>
    <w:rsid w:val="008D2386"/>
    <w:rsid w:val="008D2400"/>
    <w:rsid w:val="008D3837"/>
    <w:rsid w:val="008D45C5"/>
    <w:rsid w:val="008D4825"/>
    <w:rsid w:val="008D48D4"/>
    <w:rsid w:val="008D61D8"/>
    <w:rsid w:val="008D6748"/>
    <w:rsid w:val="008D6CC7"/>
    <w:rsid w:val="008D7683"/>
    <w:rsid w:val="008E0105"/>
    <w:rsid w:val="008E087B"/>
    <w:rsid w:val="008E46D1"/>
    <w:rsid w:val="008E6F64"/>
    <w:rsid w:val="008E7DDD"/>
    <w:rsid w:val="008F1EB9"/>
    <w:rsid w:val="008F3031"/>
    <w:rsid w:val="008F5150"/>
    <w:rsid w:val="008F728F"/>
    <w:rsid w:val="00900680"/>
    <w:rsid w:val="00900E4E"/>
    <w:rsid w:val="00901097"/>
    <w:rsid w:val="009019A5"/>
    <w:rsid w:val="009034DB"/>
    <w:rsid w:val="00903A0E"/>
    <w:rsid w:val="00904930"/>
    <w:rsid w:val="00904F52"/>
    <w:rsid w:val="009051EB"/>
    <w:rsid w:val="00905A30"/>
    <w:rsid w:val="00906BAD"/>
    <w:rsid w:val="00906F90"/>
    <w:rsid w:val="0091132A"/>
    <w:rsid w:val="00911A70"/>
    <w:rsid w:val="00912EE7"/>
    <w:rsid w:val="0091577F"/>
    <w:rsid w:val="0091658E"/>
    <w:rsid w:val="0091754E"/>
    <w:rsid w:val="00920252"/>
    <w:rsid w:val="009216BF"/>
    <w:rsid w:val="00921CE5"/>
    <w:rsid w:val="0092228E"/>
    <w:rsid w:val="00923BD7"/>
    <w:rsid w:val="00923E5B"/>
    <w:rsid w:val="00924DB6"/>
    <w:rsid w:val="0092511D"/>
    <w:rsid w:val="0092524B"/>
    <w:rsid w:val="0092738E"/>
    <w:rsid w:val="009307EC"/>
    <w:rsid w:val="00934EC8"/>
    <w:rsid w:val="00936202"/>
    <w:rsid w:val="00937E26"/>
    <w:rsid w:val="009410FA"/>
    <w:rsid w:val="00942CC9"/>
    <w:rsid w:val="00943347"/>
    <w:rsid w:val="009445A7"/>
    <w:rsid w:val="00944A2B"/>
    <w:rsid w:val="00945D58"/>
    <w:rsid w:val="00945D9B"/>
    <w:rsid w:val="00950BD0"/>
    <w:rsid w:val="0095124F"/>
    <w:rsid w:val="00951621"/>
    <w:rsid w:val="00952911"/>
    <w:rsid w:val="00954E16"/>
    <w:rsid w:val="00956859"/>
    <w:rsid w:val="009574F6"/>
    <w:rsid w:val="00957E13"/>
    <w:rsid w:val="00962C2F"/>
    <w:rsid w:val="00963635"/>
    <w:rsid w:val="00964DD3"/>
    <w:rsid w:val="00970217"/>
    <w:rsid w:val="00970B44"/>
    <w:rsid w:val="00972B44"/>
    <w:rsid w:val="00972C92"/>
    <w:rsid w:val="00974872"/>
    <w:rsid w:val="00976152"/>
    <w:rsid w:val="00977A59"/>
    <w:rsid w:val="009800C8"/>
    <w:rsid w:val="009809B0"/>
    <w:rsid w:val="00981290"/>
    <w:rsid w:val="009823CC"/>
    <w:rsid w:val="009826A2"/>
    <w:rsid w:val="00982A18"/>
    <w:rsid w:val="00984128"/>
    <w:rsid w:val="00984772"/>
    <w:rsid w:val="009855C1"/>
    <w:rsid w:val="009873E7"/>
    <w:rsid w:val="009878F6"/>
    <w:rsid w:val="00990D7C"/>
    <w:rsid w:val="009927F6"/>
    <w:rsid w:val="0099528B"/>
    <w:rsid w:val="009952E5"/>
    <w:rsid w:val="00996F5D"/>
    <w:rsid w:val="00997664"/>
    <w:rsid w:val="009A01EA"/>
    <w:rsid w:val="009A0930"/>
    <w:rsid w:val="009A0BDE"/>
    <w:rsid w:val="009A5053"/>
    <w:rsid w:val="009A5AFB"/>
    <w:rsid w:val="009A63B8"/>
    <w:rsid w:val="009A7A49"/>
    <w:rsid w:val="009A7C71"/>
    <w:rsid w:val="009B0449"/>
    <w:rsid w:val="009B05CD"/>
    <w:rsid w:val="009B1EB1"/>
    <w:rsid w:val="009B4F48"/>
    <w:rsid w:val="009B6192"/>
    <w:rsid w:val="009B627A"/>
    <w:rsid w:val="009B7053"/>
    <w:rsid w:val="009C0029"/>
    <w:rsid w:val="009C2090"/>
    <w:rsid w:val="009C33FE"/>
    <w:rsid w:val="009C4F59"/>
    <w:rsid w:val="009C546E"/>
    <w:rsid w:val="009C5B90"/>
    <w:rsid w:val="009C6F43"/>
    <w:rsid w:val="009D2614"/>
    <w:rsid w:val="009D3C00"/>
    <w:rsid w:val="009D4E80"/>
    <w:rsid w:val="009D5C2A"/>
    <w:rsid w:val="009D70A8"/>
    <w:rsid w:val="009D74CB"/>
    <w:rsid w:val="009D7B4E"/>
    <w:rsid w:val="009D7E5A"/>
    <w:rsid w:val="009E140E"/>
    <w:rsid w:val="009E1515"/>
    <w:rsid w:val="009E5BFE"/>
    <w:rsid w:val="009E5D57"/>
    <w:rsid w:val="009E7DDA"/>
    <w:rsid w:val="009F247F"/>
    <w:rsid w:val="009F3019"/>
    <w:rsid w:val="009F33CC"/>
    <w:rsid w:val="009F54DC"/>
    <w:rsid w:val="00A0004F"/>
    <w:rsid w:val="00A00441"/>
    <w:rsid w:val="00A02233"/>
    <w:rsid w:val="00A039BC"/>
    <w:rsid w:val="00A0481D"/>
    <w:rsid w:val="00A04A21"/>
    <w:rsid w:val="00A06040"/>
    <w:rsid w:val="00A07972"/>
    <w:rsid w:val="00A118D2"/>
    <w:rsid w:val="00A11AB0"/>
    <w:rsid w:val="00A11EB6"/>
    <w:rsid w:val="00A12053"/>
    <w:rsid w:val="00A12883"/>
    <w:rsid w:val="00A14E02"/>
    <w:rsid w:val="00A166AD"/>
    <w:rsid w:val="00A16C80"/>
    <w:rsid w:val="00A16D9B"/>
    <w:rsid w:val="00A20449"/>
    <w:rsid w:val="00A20B21"/>
    <w:rsid w:val="00A225EE"/>
    <w:rsid w:val="00A22D32"/>
    <w:rsid w:val="00A2482C"/>
    <w:rsid w:val="00A27585"/>
    <w:rsid w:val="00A301CF"/>
    <w:rsid w:val="00A32476"/>
    <w:rsid w:val="00A334A4"/>
    <w:rsid w:val="00A33FB8"/>
    <w:rsid w:val="00A35AC2"/>
    <w:rsid w:val="00A362B2"/>
    <w:rsid w:val="00A370C6"/>
    <w:rsid w:val="00A405B0"/>
    <w:rsid w:val="00A425CB"/>
    <w:rsid w:val="00A42642"/>
    <w:rsid w:val="00A4388D"/>
    <w:rsid w:val="00A43FF5"/>
    <w:rsid w:val="00A4430A"/>
    <w:rsid w:val="00A45C94"/>
    <w:rsid w:val="00A47389"/>
    <w:rsid w:val="00A4771C"/>
    <w:rsid w:val="00A5002C"/>
    <w:rsid w:val="00A5257F"/>
    <w:rsid w:val="00A54975"/>
    <w:rsid w:val="00A55CE9"/>
    <w:rsid w:val="00A60AF9"/>
    <w:rsid w:val="00A61111"/>
    <w:rsid w:val="00A61463"/>
    <w:rsid w:val="00A62AAD"/>
    <w:rsid w:val="00A62FC5"/>
    <w:rsid w:val="00A64174"/>
    <w:rsid w:val="00A64632"/>
    <w:rsid w:val="00A64E33"/>
    <w:rsid w:val="00A65E11"/>
    <w:rsid w:val="00A66962"/>
    <w:rsid w:val="00A67117"/>
    <w:rsid w:val="00A67295"/>
    <w:rsid w:val="00A67950"/>
    <w:rsid w:val="00A71984"/>
    <w:rsid w:val="00A72535"/>
    <w:rsid w:val="00A72794"/>
    <w:rsid w:val="00A74026"/>
    <w:rsid w:val="00A740D9"/>
    <w:rsid w:val="00A74A3B"/>
    <w:rsid w:val="00A75184"/>
    <w:rsid w:val="00A75AE4"/>
    <w:rsid w:val="00A76A38"/>
    <w:rsid w:val="00A82BB7"/>
    <w:rsid w:val="00A82C54"/>
    <w:rsid w:val="00A83DC0"/>
    <w:rsid w:val="00A84934"/>
    <w:rsid w:val="00A84CC6"/>
    <w:rsid w:val="00A87B2D"/>
    <w:rsid w:val="00A9016F"/>
    <w:rsid w:val="00A9299D"/>
    <w:rsid w:val="00A95024"/>
    <w:rsid w:val="00A95602"/>
    <w:rsid w:val="00A95E2D"/>
    <w:rsid w:val="00A97880"/>
    <w:rsid w:val="00A97DF3"/>
    <w:rsid w:val="00AA04E3"/>
    <w:rsid w:val="00AA22F3"/>
    <w:rsid w:val="00AA26FA"/>
    <w:rsid w:val="00AA2F46"/>
    <w:rsid w:val="00AA5604"/>
    <w:rsid w:val="00AA7357"/>
    <w:rsid w:val="00AB2105"/>
    <w:rsid w:val="00AB2980"/>
    <w:rsid w:val="00AB6541"/>
    <w:rsid w:val="00AB6E13"/>
    <w:rsid w:val="00AB728E"/>
    <w:rsid w:val="00AC0669"/>
    <w:rsid w:val="00AC0EE8"/>
    <w:rsid w:val="00AC2307"/>
    <w:rsid w:val="00AC2AE7"/>
    <w:rsid w:val="00AC51C6"/>
    <w:rsid w:val="00AC5363"/>
    <w:rsid w:val="00AC5CB9"/>
    <w:rsid w:val="00AC794E"/>
    <w:rsid w:val="00AD0A67"/>
    <w:rsid w:val="00AD387C"/>
    <w:rsid w:val="00AD4485"/>
    <w:rsid w:val="00AD472F"/>
    <w:rsid w:val="00AD5475"/>
    <w:rsid w:val="00AD57F1"/>
    <w:rsid w:val="00AD7680"/>
    <w:rsid w:val="00AD7CF2"/>
    <w:rsid w:val="00AD7F77"/>
    <w:rsid w:val="00AE08AB"/>
    <w:rsid w:val="00AE27C9"/>
    <w:rsid w:val="00AE2929"/>
    <w:rsid w:val="00AE3640"/>
    <w:rsid w:val="00AE4257"/>
    <w:rsid w:val="00AE45AC"/>
    <w:rsid w:val="00AE4EF8"/>
    <w:rsid w:val="00AE6C4A"/>
    <w:rsid w:val="00AE6E49"/>
    <w:rsid w:val="00AE72D0"/>
    <w:rsid w:val="00AE74B2"/>
    <w:rsid w:val="00AE78A2"/>
    <w:rsid w:val="00AF03F5"/>
    <w:rsid w:val="00AF2135"/>
    <w:rsid w:val="00AF2D76"/>
    <w:rsid w:val="00AF46AB"/>
    <w:rsid w:val="00AF5B60"/>
    <w:rsid w:val="00AF7500"/>
    <w:rsid w:val="00B035BF"/>
    <w:rsid w:val="00B04555"/>
    <w:rsid w:val="00B0625A"/>
    <w:rsid w:val="00B0719D"/>
    <w:rsid w:val="00B07A8C"/>
    <w:rsid w:val="00B07ADD"/>
    <w:rsid w:val="00B1005A"/>
    <w:rsid w:val="00B1047F"/>
    <w:rsid w:val="00B10B69"/>
    <w:rsid w:val="00B13886"/>
    <w:rsid w:val="00B153B4"/>
    <w:rsid w:val="00B17721"/>
    <w:rsid w:val="00B210D9"/>
    <w:rsid w:val="00B23AF2"/>
    <w:rsid w:val="00B23C1A"/>
    <w:rsid w:val="00B253CF"/>
    <w:rsid w:val="00B33413"/>
    <w:rsid w:val="00B33822"/>
    <w:rsid w:val="00B357CB"/>
    <w:rsid w:val="00B37641"/>
    <w:rsid w:val="00B37D05"/>
    <w:rsid w:val="00B4053D"/>
    <w:rsid w:val="00B41134"/>
    <w:rsid w:val="00B41540"/>
    <w:rsid w:val="00B41920"/>
    <w:rsid w:val="00B429C0"/>
    <w:rsid w:val="00B449C7"/>
    <w:rsid w:val="00B461DC"/>
    <w:rsid w:val="00B46EDE"/>
    <w:rsid w:val="00B47200"/>
    <w:rsid w:val="00B508EA"/>
    <w:rsid w:val="00B52A5B"/>
    <w:rsid w:val="00B53197"/>
    <w:rsid w:val="00B541F9"/>
    <w:rsid w:val="00B54283"/>
    <w:rsid w:val="00B553C9"/>
    <w:rsid w:val="00B55A4E"/>
    <w:rsid w:val="00B575FB"/>
    <w:rsid w:val="00B60C9D"/>
    <w:rsid w:val="00B6249B"/>
    <w:rsid w:val="00B62800"/>
    <w:rsid w:val="00B63FFE"/>
    <w:rsid w:val="00B6661D"/>
    <w:rsid w:val="00B66694"/>
    <w:rsid w:val="00B66840"/>
    <w:rsid w:val="00B672CB"/>
    <w:rsid w:val="00B675A5"/>
    <w:rsid w:val="00B706F5"/>
    <w:rsid w:val="00B71017"/>
    <w:rsid w:val="00B71787"/>
    <w:rsid w:val="00B72C85"/>
    <w:rsid w:val="00B7314D"/>
    <w:rsid w:val="00B7379B"/>
    <w:rsid w:val="00B7699A"/>
    <w:rsid w:val="00B76E39"/>
    <w:rsid w:val="00B776DF"/>
    <w:rsid w:val="00B77FAB"/>
    <w:rsid w:val="00B80BB3"/>
    <w:rsid w:val="00B81033"/>
    <w:rsid w:val="00B85D0A"/>
    <w:rsid w:val="00B85EAD"/>
    <w:rsid w:val="00B8687A"/>
    <w:rsid w:val="00B87BC8"/>
    <w:rsid w:val="00B87F62"/>
    <w:rsid w:val="00B90100"/>
    <w:rsid w:val="00B901AD"/>
    <w:rsid w:val="00B95913"/>
    <w:rsid w:val="00BA0549"/>
    <w:rsid w:val="00BA10CF"/>
    <w:rsid w:val="00BA17F4"/>
    <w:rsid w:val="00BA3214"/>
    <w:rsid w:val="00BA487A"/>
    <w:rsid w:val="00BA52F4"/>
    <w:rsid w:val="00BA575F"/>
    <w:rsid w:val="00BA5D8B"/>
    <w:rsid w:val="00BA60C0"/>
    <w:rsid w:val="00BA7642"/>
    <w:rsid w:val="00BA7E95"/>
    <w:rsid w:val="00BB0552"/>
    <w:rsid w:val="00BB0795"/>
    <w:rsid w:val="00BB0D99"/>
    <w:rsid w:val="00BB18EA"/>
    <w:rsid w:val="00BB1EDE"/>
    <w:rsid w:val="00BB260F"/>
    <w:rsid w:val="00BB454A"/>
    <w:rsid w:val="00BB55CE"/>
    <w:rsid w:val="00BB5C5D"/>
    <w:rsid w:val="00BC0CE4"/>
    <w:rsid w:val="00BC1183"/>
    <w:rsid w:val="00BC28BE"/>
    <w:rsid w:val="00BC2A33"/>
    <w:rsid w:val="00BC2E21"/>
    <w:rsid w:val="00BC6A40"/>
    <w:rsid w:val="00BC6D20"/>
    <w:rsid w:val="00BD0024"/>
    <w:rsid w:val="00BD0F48"/>
    <w:rsid w:val="00BD23C5"/>
    <w:rsid w:val="00BD4E6C"/>
    <w:rsid w:val="00BD5099"/>
    <w:rsid w:val="00BD666E"/>
    <w:rsid w:val="00BD6FAD"/>
    <w:rsid w:val="00BE025B"/>
    <w:rsid w:val="00BE026E"/>
    <w:rsid w:val="00BE1812"/>
    <w:rsid w:val="00BE46B6"/>
    <w:rsid w:val="00BE60A1"/>
    <w:rsid w:val="00BF0DA6"/>
    <w:rsid w:val="00BF360B"/>
    <w:rsid w:val="00BF4561"/>
    <w:rsid w:val="00BF6DD1"/>
    <w:rsid w:val="00BF6F86"/>
    <w:rsid w:val="00BF6F9B"/>
    <w:rsid w:val="00BF7487"/>
    <w:rsid w:val="00BF7882"/>
    <w:rsid w:val="00C01D71"/>
    <w:rsid w:val="00C04294"/>
    <w:rsid w:val="00C05EEC"/>
    <w:rsid w:val="00C06014"/>
    <w:rsid w:val="00C072EE"/>
    <w:rsid w:val="00C10D3B"/>
    <w:rsid w:val="00C11BC7"/>
    <w:rsid w:val="00C11F0C"/>
    <w:rsid w:val="00C123C9"/>
    <w:rsid w:val="00C12FAE"/>
    <w:rsid w:val="00C1679E"/>
    <w:rsid w:val="00C2446C"/>
    <w:rsid w:val="00C2572B"/>
    <w:rsid w:val="00C25C63"/>
    <w:rsid w:val="00C2656D"/>
    <w:rsid w:val="00C2699D"/>
    <w:rsid w:val="00C26C65"/>
    <w:rsid w:val="00C27263"/>
    <w:rsid w:val="00C279BA"/>
    <w:rsid w:val="00C312F3"/>
    <w:rsid w:val="00C3150F"/>
    <w:rsid w:val="00C32C8C"/>
    <w:rsid w:val="00C33111"/>
    <w:rsid w:val="00C33593"/>
    <w:rsid w:val="00C3449D"/>
    <w:rsid w:val="00C34EBA"/>
    <w:rsid w:val="00C35643"/>
    <w:rsid w:val="00C3700E"/>
    <w:rsid w:val="00C40EFC"/>
    <w:rsid w:val="00C41207"/>
    <w:rsid w:val="00C414EA"/>
    <w:rsid w:val="00C41632"/>
    <w:rsid w:val="00C451C1"/>
    <w:rsid w:val="00C4536D"/>
    <w:rsid w:val="00C45910"/>
    <w:rsid w:val="00C460A1"/>
    <w:rsid w:val="00C50B02"/>
    <w:rsid w:val="00C50CF4"/>
    <w:rsid w:val="00C52813"/>
    <w:rsid w:val="00C530BD"/>
    <w:rsid w:val="00C55022"/>
    <w:rsid w:val="00C5563A"/>
    <w:rsid w:val="00C556F9"/>
    <w:rsid w:val="00C56C6E"/>
    <w:rsid w:val="00C578F5"/>
    <w:rsid w:val="00C6138D"/>
    <w:rsid w:val="00C618C0"/>
    <w:rsid w:val="00C620A8"/>
    <w:rsid w:val="00C628C8"/>
    <w:rsid w:val="00C6673F"/>
    <w:rsid w:val="00C67782"/>
    <w:rsid w:val="00C677B9"/>
    <w:rsid w:val="00C67891"/>
    <w:rsid w:val="00C723BC"/>
    <w:rsid w:val="00C73047"/>
    <w:rsid w:val="00C73498"/>
    <w:rsid w:val="00C742EB"/>
    <w:rsid w:val="00C74F5E"/>
    <w:rsid w:val="00C7610B"/>
    <w:rsid w:val="00C76335"/>
    <w:rsid w:val="00C767B4"/>
    <w:rsid w:val="00C81E82"/>
    <w:rsid w:val="00C82A64"/>
    <w:rsid w:val="00C82F19"/>
    <w:rsid w:val="00C90C71"/>
    <w:rsid w:val="00C90DD0"/>
    <w:rsid w:val="00C91869"/>
    <w:rsid w:val="00C93122"/>
    <w:rsid w:val="00C93402"/>
    <w:rsid w:val="00C96294"/>
    <w:rsid w:val="00C97A0E"/>
    <w:rsid w:val="00CA18C7"/>
    <w:rsid w:val="00CA23D1"/>
    <w:rsid w:val="00CA2465"/>
    <w:rsid w:val="00CA24E9"/>
    <w:rsid w:val="00CA3ADD"/>
    <w:rsid w:val="00CA3BB5"/>
    <w:rsid w:val="00CA4A97"/>
    <w:rsid w:val="00CB45E1"/>
    <w:rsid w:val="00CB73F3"/>
    <w:rsid w:val="00CC0844"/>
    <w:rsid w:val="00CC11AE"/>
    <w:rsid w:val="00CC23B7"/>
    <w:rsid w:val="00CC2AE4"/>
    <w:rsid w:val="00CC38DD"/>
    <w:rsid w:val="00CC52CB"/>
    <w:rsid w:val="00CC585A"/>
    <w:rsid w:val="00CC5DF1"/>
    <w:rsid w:val="00CC7C0D"/>
    <w:rsid w:val="00CD02AC"/>
    <w:rsid w:val="00CD08E2"/>
    <w:rsid w:val="00CD5ADC"/>
    <w:rsid w:val="00CD66C1"/>
    <w:rsid w:val="00CD6E2A"/>
    <w:rsid w:val="00CD6F62"/>
    <w:rsid w:val="00CD71DD"/>
    <w:rsid w:val="00CD7421"/>
    <w:rsid w:val="00CD7A87"/>
    <w:rsid w:val="00CE1191"/>
    <w:rsid w:val="00CE1A0F"/>
    <w:rsid w:val="00CE1BAD"/>
    <w:rsid w:val="00CE3251"/>
    <w:rsid w:val="00CE41AF"/>
    <w:rsid w:val="00CE459B"/>
    <w:rsid w:val="00CE7DAB"/>
    <w:rsid w:val="00CF02EB"/>
    <w:rsid w:val="00CF1543"/>
    <w:rsid w:val="00CF3397"/>
    <w:rsid w:val="00CF5B1C"/>
    <w:rsid w:val="00CF6A65"/>
    <w:rsid w:val="00CF7153"/>
    <w:rsid w:val="00CF71E2"/>
    <w:rsid w:val="00CF7EED"/>
    <w:rsid w:val="00D000F4"/>
    <w:rsid w:val="00D0232A"/>
    <w:rsid w:val="00D04EC0"/>
    <w:rsid w:val="00D05162"/>
    <w:rsid w:val="00D056C4"/>
    <w:rsid w:val="00D06A81"/>
    <w:rsid w:val="00D120A5"/>
    <w:rsid w:val="00D1349B"/>
    <w:rsid w:val="00D162DF"/>
    <w:rsid w:val="00D173C5"/>
    <w:rsid w:val="00D2214B"/>
    <w:rsid w:val="00D23595"/>
    <w:rsid w:val="00D2397E"/>
    <w:rsid w:val="00D239F6"/>
    <w:rsid w:val="00D23DA1"/>
    <w:rsid w:val="00D240B8"/>
    <w:rsid w:val="00D240C1"/>
    <w:rsid w:val="00D249D5"/>
    <w:rsid w:val="00D2700C"/>
    <w:rsid w:val="00D2727A"/>
    <w:rsid w:val="00D27793"/>
    <w:rsid w:val="00D31E34"/>
    <w:rsid w:val="00D32EBF"/>
    <w:rsid w:val="00D33273"/>
    <w:rsid w:val="00D33994"/>
    <w:rsid w:val="00D35350"/>
    <w:rsid w:val="00D37DC1"/>
    <w:rsid w:val="00D417AA"/>
    <w:rsid w:val="00D41AF8"/>
    <w:rsid w:val="00D41BD1"/>
    <w:rsid w:val="00D446C5"/>
    <w:rsid w:val="00D45ACB"/>
    <w:rsid w:val="00D530D0"/>
    <w:rsid w:val="00D54FD1"/>
    <w:rsid w:val="00D560AE"/>
    <w:rsid w:val="00D61CEC"/>
    <w:rsid w:val="00D62C85"/>
    <w:rsid w:val="00D64922"/>
    <w:rsid w:val="00D64C62"/>
    <w:rsid w:val="00D676BF"/>
    <w:rsid w:val="00D67BD5"/>
    <w:rsid w:val="00D67F0E"/>
    <w:rsid w:val="00D7094F"/>
    <w:rsid w:val="00D71168"/>
    <w:rsid w:val="00D71B65"/>
    <w:rsid w:val="00D738CE"/>
    <w:rsid w:val="00D75072"/>
    <w:rsid w:val="00D81004"/>
    <w:rsid w:val="00D81915"/>
    <w:rsid w:val="00D81D58"/>
    <w:rsid w:val="00D82F8E"/>
    <w:rsid w:val="00D833B1"/>
    <w:rsid w:val="00D85FD8"/>
    <w:rsid w:val="00D86A39"/>
    <w:rsid w:val="00D86FE3"/>
    <w:rsid w:val="00D87071"/>
    <w:rsid w:val="00D90073"/>
    <w:rsid w:val="00D935E8"/>
    <w:rsid w:val="00D94444"/>
    <w:rsid w:val="00D950C4"/>
    <w:rsid w:val="00D95608"/>
    <w:rsid w:val="00D95A50"/>
    <w:rsid w:val="00D95E90"/>
    <w:rsid w:val="00D97588"/>
    <w:rsid w:val="00D97B50"/>
    <w:rsid w:val="00DA124D"/>
    <w:rsid w:val="00DA37B3"/>
    <w:rsid w:val="00DA5CB2"/>
    <w:rsid w:val="00DA67A6"/>
    <w:rsid w:val="00DA75D3"/>
    <w:rsid w:val="00DB156C"/>
    <w:rsid w:val="00DB18B1"/>
    <w:rsid w:val="00DB2202"/>
    <w:rsid w:val="00DB3605"/>
    <w:rsid w:val="00DB541E"/>
    <w:rsid w:val="00DB55D0"/>
    <w:rsid w:val="00DC026A"/>
    <w:rsid w:val="00DC0274"/>
    <w:rsid w:val="00DC0BD5"/>
    <w:rsid w:val="00DC21BC"/>
    <w:rsid w:val="00DC2DBE"/>
    <w:rsid w:val="00DC374A"/>
    <w:rsid w:val="00DC44B6"/>
    <w:rsid w:val="00DC5C8B"/>
    <w:rsid w:val="00DC5DD4"/>
    <w:rsid w:val="00DC6B2E"/>
    <w:rsid w:val="00DC6E61"/>
    <w:rsid w:val="00DD0821"/>
    <w:rsid w:val="00DD1CD5"/>
    <w:rsid w:val="00DD2C52"/>
    <w:rsid w:val="00DD318C"/>
    <w:rsid w:val="00DD34C0"/>
    <w:rsid w:val="00DD3F80"/>
    <w:rsid w:val="00DD4E66"/>
    <w:rsid w:val="00DD4E81"/>
    <w:rsid w:val="00DD5F17"/>
    <w:rsid w:val="00DE161E"/>
    <w:rsid w:val="00DE430C"/>
    <w:rsid w:val="00DE4CBF"/>
    <w:rsid w:val="00DE4F73"/>
    <w:rsid w:val="00DE5FED"/>
    <w:rsid w:val="00DE60C9"/>
    <w:rsid w:val="00DE7B01"/>
    <w:rsid w:val="00DE7EAA"/>
    <w:rsid w:val="00DF0854"/>
    <w:rsid w:val="00DF1CBF"/>
    <w:rsid w:val="00DF2B42"/>
    <w:rsid w:val="00DF3C01"/>
    <w:rsid w:val="00DF43BE"/>
    <w:rsid w:val="00DF7403"/>
    <w:rsid w:val="00E002DA"/>
    <w:rsid w:val="00E0094B"/>
    <w:rsid w:val="00E03A59"/>
    <w:rsid w:val="00E03CD3"/>
    <w:rsid w:val="00E04FD2"/>
    <w:rsid w:val="00E11B97"/>
    <w:rsid w:val="00E131B6"/>
    <w:rsid w:val="00E151B2"/>
    <w:rsid w:val="00E151F7"/>
    <w:rsid w:val="00E1614D"/>
    <w:rsid w:val="00E175B3"/>
    <w:rsid w:val="00E2094C"/>
    <w:rsid w:val="00E232D4"/>
    <w:rsid w:val="00E24925"/>
    <w:rsid w:val="00E24E43"/>
    <w:rsid w:val="00E2604D"/>
    <w:rsid w:val="00E2741D"/>
    <w:rsid w:val="00E30577"/>
    <w:rsid w:val="00E320C0"/>
    <w:rsid w:val="00E34642"/>
    <w:rsid w:val="00E355AB"/>
    <w:rsid w:val="00E35818"/>
    <w:rsid w:val="00E359DC"/>
    <w:rsid w:val="00E35AC6"/>
    <w:rsid w:val="00E3633D"/>
    <w:rsid w:val="00E364CA"/>
    <w:rsid w:val="00E36851"/>
    <w:rsid w:val="00E37034"/>
    <w:rsid w:val="00E409E0"/>
    <w:rsid w:val="00E44C17"/>
    <w:rsid w:val="00E458FF"/>
    <w:rsid w:val="00E46189"/>
    <w:rsid w:val="00E464E2"/>
    <w:rsid w:val="00E46956"/>
    <w:rsid w:val="00E51EEF"/>
    <w:rsid w:val="00E5377F"/>
    <w:rsid w:val="00E567C0"/>
    <w:rsid w:val="00E60EED"/>
    <w:rsid w:val="00E62DEA"/>
    <w:rsid w:val="00E63848"/>
    <w:rsid w:val="00E64609"/>
    <w:rsid w:val="00E64DA7"/>
    <w:rsid w:val="00E66704"/>
    <w:rsid w:val="00E67F8D"/>
    <w:rsid w:val="00E70C5D"/>
    <w:rsid w:val="00E729E7"/>
    <w:rsid w:val="00E73B64"/>
    <w:rsid w:val="00E74710"/>
    <w:rsid w:val="00E75620"/>
    <w:rsid w:val="00E75E49"/>
    <w:rsid w:val="00E76DDF"/>
    <w:rsid w:val="00E77D19"/>
    <w:rsid w:val="00E77DF7"/>
    <w:rsid w:val="00E8191D"/>
    <w:rsid w:val="00E828B0"/>
    <w:rsid w:val="00E831A6"/>
    <w:rsid w:val="00E851F6"/>
    <w:rsid w:val="00E85A81"/>
    <w:rsid w:val="00E85ECC"/>
    <w:rsid w:val="00E904E9"/>
    <w:rsid w:val="00E90C8C"/>
    <w:rsid w:val="00E91019"/>
    <w:rsid w:val="00E91C45"/>
    <w:rsid w:val="00E928F5"/>
    <w:rsid w:val="00E939F0"/>
    <w:rsid w:val="00E94273"/>
    <w:rsid w:val="00E95227"/>
    <w:rsid w:val="00E95990"/>
    <w:rsid w:val="00E966EE"/>
    <w:rsid w:val="00E96F6E"/>
    <w:rsid w:val="00E97524"/>
    <w:rsid w:val="00E9764C"/>
    <w:rsid w:val="00E97DC7"/>
    <w:rsid w:val="00EA15EF"/>
    <w:rsid w:val="00EA231B"/>
    <w:rsid w:val="00EA3673"/>
    <w:rsid w:val="00EA37A4"/>
    <w:rsid w:val="00EA37B5"/>
    <w:rsid w:val="00EA593C"/>
    <w:rsid w:val="00EA6AC4"/>
    <w:rsid w:val="00EA7680"/>
    <w:rsid w:val="00EB0359"/>
    <w:rsid w:val="00EB149E"/>
    <w:rsid w:val="00EB2AD7"/>
    <w:rsid w:val="00EB2CFF"/>
    <w:rsid w:val="00EB2F83"/>
    <w:rsid w:val="00EB4FC3"/>
    <w:rsid w:val="00EB51E6"/>
    <w:rsid w:val="00EB5DD9"/>
    <w:rsid w:val="00EB7325"/>
    <w:rsid w:val="00EC01E5"/>
    <w:rsid w:val="00EC1766"/>
    <w:rsid w:val="00EC1C49"/>
    <w:rsid w:val="00EC4B9A"/>
    <w:rsid w:val="00EC53B1"/>
    <w:rsid w:val="00EC5868"/>
    <w:rsid w:val="00EC66C2"/>
    <w:rsid w:val="00EC7786"/>
    <w:rsid w:val="00EC7D2B"/>
    <w:rsid w:val="00EC7E83"/>
    <w:rsid w:val="00ED0AFE"/>
    <w:rsid w:val="00ED55D3"/>
    <w:rsid w:val="00EE11CA"/>
    <w:rsid w:val="00EE220A"/>
    <w:rsid w:val="00EE554B"/>
    <w:rsid w:val="00EE6D52"/>
    <w:rsid w:val="00EE707D"/>
    <w:rsid w:val="00EE79AD"/>
    <w:rsid w:val="00EF0E22"/>
    <w:rsid w:val="00EF1ABC"/>
    <w:rsid w:val="00EF4CE4"/>
    <w:rsid w:val="00EF5195"/>
    <w:rsid w:val="00EF52A0"/>
    <w:rsid w:val="00EF7201"/>
    <w:rsid w:val="00EF75C7"/>
    <w:rsid w:val="00F00E96"/>
    <w:rsid w:val="00F0266C"/>
    <w:rsid w:val="00F04B3C"/>
    <w:rsid w:val="00F04B3D"/>
    <w:rsid w:val="00F06723"/>
    <w:rsid w:val="00F06A49"/>
    <w:rsid w:val="00F10181"/>
    <w:rsid w:val="00F10AA5"/>
    <w:rsid w:val="00F11F07"/>
    <w:rsid w:val="00F154BE"/>
    <w:rsid w:val="00F15FED"/>
    <w:rsid w:val="00F2376C"/>
    <w:rsid w:val="00F239F8"/>
    <w:rsid w:val="00F253D7"/>
    <w:rsid w:val="00F259FD"/>
    <w:rsid w:val="00F26B83"/>
    <w:rsid w:val="00F2700B"/>
    <w:rsid w:val="00F274FF"/>
    <w:rsid w:val="00F277C0"/>
    <w:rsid w:val="00F331AC"/>
    <w:rsid w:val="00F333F5"/>
    <w:rsid w:val="00F344B3"/>
    <w:rsid w:val="00F35C07"/>
    <w:rsid w:val="00F42315"/>
    <w:rsid w:val="00F457B0"/>
    <w:rsid w:val="00F4677F"/>
    <w:rsid w:val="00F46C6B"/>
    <w:rsid w:val="00F46E58"/>
    <w:rsid w:val="00F47408"/>
    <w:rsid w:val="00F5088D"/>
    <w:rsid w:val="00F511F8"/>
    <w:rsid w:val="00F514CC"/>
    <w:rsid w:val="00F528B1"/>
    <w:rsid w:val="00F53638"/>
    <w:rsid w:val="00F5426F"/>
    <w:rsid w:val="00F551E6"/>
    <w:rsid w:val="00F5603E"/>
    <w:rsid w:val="00F57568"/>
    <w:rsid w:val="00F60816"/>
    <w:rsid w:val="00F6117E"/>
    <w:rsid w:val="00F63B61"/>
    <w:rsid w:val="00F659AA"/>
    <w:rsid w:val="00F6775D"/>
    <w:rsid w:val="00F67C74"/>
    <w:rsid w:val="00F72070"/>
    <w:rsid w:val="00F73155"/>
    <w:rsid w:val="00F73801"/>
    <w:rsid w:val="00F74327"/>
    <w:rsid w:val="00F748D7"/>
    <w:rsid w:val="00F7574F"/>
    <w:rsid w:val="00F75A78"/>
    <w:rsid w:val="00F80587"/>
    <w:rsid w:val="00F81ED3"/>
    <w:rsid w:val="00F82771"/>
    <w:rsid w:val="00F90F22"/>
    <w:rsid w:val="00F93AA8"/>
    <w:rsid w:val="00F94A02"/>
    <w:rsid w:val="00F95EE9"/>
    <w:rsid w:val="00F96C2F"/>
    <w:rsid w:val="00FA2BF1"/>
    <w:rsid w:val="00FA31B9"/>
    <w:rsid w:val="00FA4D33"/>
    <w:rsid w:val="00FA5A26"/>
    <w:rsid w:val="00FA5BB2"/>
    <w:rsid w:val="00FA6661"/>
    <w:rsid w:val="00FA7B82"/>
    <w:rsid w:val="00FB180F"/>
    <w:rsid w:val="00FB1B94"/>
    <w:rsid w:val="00FB1C6D"/>
    <w:rsid w:val="00FB33DF"/>
    <w:rsid w:val="00FB3E41"/>
    <w:rsid w:val="00FB4343"/>
    <w:rsid w:val="00FB63BF"/>
    <w:rsid w:val="00FB65A5"/>
    <w:rsid w:val="00FB6D2A"/>
    <w:rsid w:val="00FC269B"/>
    <w:rsid w:val="00FC34D2"/>
    <w:rsid w:val="00FC6A83"/>
    <w:rsid w:val="00FC75C6"/>
    <w:rsid w:val="00FD12A6"/>
    <w:rsid w:val="00FD162E"/>
    <w:rsid w:val="00FD3992"/>
    <w:rsid w:val="00FD4E7C"/>
    <w:rsid w:val="00FD583D"/>
    <w:rsid w:val="00FD598A"/>
    <w:rsid w:val="00FD63F9"/>
    <w:rsid w:val="00FD74FF"/>
    <w:rsid w:val="00FD78DE"/>
    <w:rsid w:val="00FD7DFC"/>
    <w:rsid w:val="00FE3245"/>
    <w:rsid w:val="00FE44E4"/>
    <w:rsid w:val="00FE6015"/>
    <w:rsid w:val="00FE6695"/>
    <w:rsid w:val="00FF07A8"/>
    <w:rsid w:val="00FF2077"/>
    <w:rsid w:val="00FF2C32"/>
    <w:rsid w:val="00FF6162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28082-3356-4AC0-89B7-84AD8735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B3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3963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8F728F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8879D7"/>
    <w:pPr>
      <w:keepNext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"/>
    <w:link w:val="40"/>
    <w:uiPriority w:val="99"/>
    <w:qFormat/>
    <w:rsid w:val="008F728F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Mangal"/>
      <w:kern w:val="1"/>
      <w:sz w:val="40"/>
      <w:szCs w:val="24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8F728F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Andale Sans UI" w:hAnsi="Times New Roman" w:cs="Times New Roman"/>
      <w:b/>
      <w:bCs/>
      <w:kern w:val="1"/>
      <w:sz w:val="40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F728F"/>
    <w:pPr>
      <w:tabs>
        <w:tab w:val="num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8F728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Mangal"/>
      <w:kern w:val="1"/>
      <w:sz w:val="36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8F728F"/>
    <w:pPr>
      <w:tabs>
        <w:tab w:val="num" w:pos="3240"/>
      </w:tabs>
      <w:suppressAutoHyphens/>
      <w:spacing w:before="240" w:after="60" w:line="240" w:lineRule="auto"/>
      <w:ind w:left="324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F728F"/>
    <w:pPr>
      <w:tabs>
        <w:tab w:val="left" w:pos="0"/>
        <w:tab w:val="num" w:pos="3600"/>
      </w:tabs>
      <w:spacing w:before="240" w:after="60" w:line="240" w:lineRule="auto"/>
      <w:ind w:left="3600" w:hanging="360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963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28F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rsid w:val="008879D7"/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rsid w:val="008F728F"/>
    <w:rPr>
      <w:rFonts w:ascii="Times New Roman" w:eastAsia="Lucida Sans Unicode" w:hAnsi="Times New Roman" w:cs="Mangal"/>
      <w:kern w:val="1"/>
      <w:sz w:val="40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rsid w:val="008F728F"/>
    <w:rPr>
      <w:rFonts w:ascii="Times New Roman" w:eastAsia="Andale Sans UI" w:hAnsi="Times New Roman" w:cs="Times New Roman"/>
      <w:b/>
      <w:bCs/>
      <w:kern w:val="1"/>
      <w:sz w:val="40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8F728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8F728F"/>
    <w:rPr>
      <w:rFonts w:ascii="Times New Roman" w:eastAsia="Lucida Sans Unicode" w:hAnsi="Times New Roman" w:cs="Mangal"/>
      <w:kern w:val="1"/>
      <w:sz w:val="36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rsid w:val="008F728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8F728F"/>
    <w:rPr>
      <w:rFonts w:ascii="Arial" w:eastAsia="Times New Roman" w:hAnsi="Arial" w:cs="Arial"/>
      <w:kern w:val="1"/>
      <w:lang w:eastAsia="ar-SA"/>
    </w:rPr>
  </w:style>
  <w:style w:type="paragraph" w:styleId="a3">
    <w:name w:val="List Paragraph"/>
    <w:aliases w:val="маркированный,Стандартный,lp1"/>
    <w:basedOn w:val="a"/>
    <w:link w:val="a4"/>
    <w:uiPriority w:val="1"/>
    <w:qFormat/>
    <w:rsid w:val="003F27B3"/>
    <w:pPr>
      <w:ind w:left="720"/>
      <w:contextualSpacing/>
    </w:pPr>
  </w:style>
  <w:style w:type="character" w:customStyle="1" w:styleId="a4">
    <w:name w:val="Абзац списка Знак"/>
    <w:aliases w:val="маркированный Знак,Стандартный Знак,lp1 Знак"/>
    <w:basedOn w:val="a0"/>
    <w:link w:val="a3"/>
    <w:uiPriority w:val="34"/>
    <w:locked/>
    <w:rsid w:val="00836550"/>
    <w:rPr>
      <w:rFonts w:eastAsiaTheme="minorEastAsia"/>
      <w:lang w:eastAsia="ru-RU"/>
    </w:rPr>
  </w:style>
  <w:style w:type="character" w:customStyle="1" w:styleId="s0">
    <w:name w:val="s0"/>
    <w:rsid w:val="008879D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styleId="a5">
    <w:name w:val="Hyperlink"/>
    <w:basedOn w:val="a0"/>
    <w:uiPriority w:val="99"/>
    <w:unhideWhenUsed/>
    <w:rsid w:val="00836550"/>
    <w:rPr>
      <w:color w:val="0563C1" w:themeColor="hyperlink"/>
      <w:u w:val="single"/>
    </w:rPr>
  </w:style>
  <w:style w:type="character" w:customStyle="1" w:styleId="a6">
    <w:name w:val="Обычный (веб) Знак"/>
    <w:aliases w:val="Обычный (Web) Знак,Знак Знак1,Обычный (Web)1 Знак,Знак4 Знак,Знак4 Знак Знак Знак,Обычный (веб) Знак1 Знак,Обычный (веб) Знак Знак1 Знак,Знак Знак1 Знак Знак1,Обычный (веб) Знак Знак Знак Знак1,Знак Знак1 Знак Знак Знак"/>
    <w:link w:val="a7"/>
    <w:uiPriority w:val="99"/>
    <w:locked/>
    <w:rsid w:val="00B77FAB"/>
    <w:rPr>
      <w:rFonts w:ascii="Times New Roman" w:eastAsia="Times New Roman" w:hAnsi="Times New Roman" w:cs="Times New Roman"/>
      <w:bCs/>
      <w:strike/>
      <w:color w:val="FF0000"/>
      <w:sz w:val="24"/>
      <w:szCs w:val="24"/>
      <w:bdr w:val="none" w:sz="0" w:space="0" w:color="auto" w:frame="1"/>
      <w:shd w:val="clear" w:color="auto" w:fill="FFFFFF" w:themeFill="background1"/>
      <w:lang w:val="kk-KZ"/>
    </w:rPr>
  </w:style>
  <w:style w:type="paragraph" w:styleId="a7">
    <w:name w:val="Normal (Web)"/>
    <w:aliases w:val="Обычный (Web),Знак,Обычный (Web)1,Знак4,Знак4 Знак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1"/>
    <w:next w:val="a"/>
    <w:link w:val="a6"/>
    <w:autoRedefine/>
    <w:uiPriority w:val="99"/>
    <w:unhideWhenUsed/>
    <w:qFormat/>
    <w:rsid w:val="00B77FAB"/>
    <w:pPr>
      <w:keepNext w:val="0"/>
      <w:keepLines w:val="0"/>
      <w:widowControl w:val="0"/>
      <w:shd w:val="clear" w:color="auto" w:fill="FFFFFF" w:themeFill="background1"/>
      <w:ind w:firstLine="567"/>
      <w:contextualSpacing/>
      <w:jc w:val="both"/>
      <w:outlineLvl w:val="9"/>
    </w:pPr>
    <w:rPr>
      <w:rFonts w:eastAsia="Times New Roman" w:cs="Times New Roman"/>
      <w:bCs/>
      <w:strike/>
      <w:color w:val="FF0000"/>
      <w:szCs w:val="24"/>
      <w:bdr w:val="none" w:sz="0" w:space="0" w:color="auto" w:frame="1"/>
      <w:lang w:val="kk-KZ" w:eastAsia="en-US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836550"/>
    <w:rPr>
      <w:rFonts w:ascii="Times New Roman" w:eastAsia="Times New Roman" w:hAnsi="Times New Roman" w:cs="Times New Roman"/>
      <w:sz w:val="28"/>
      <w:lang w:eastAsia="ko-KR"/>
    </w:rPr>
  </w:style>
  <w:style w:type="paragraph" w:styleId="a9">
    <w:name w:val="Body Text Indent"/>
    <w:basedOn w:val="a"/>
    <w:link w:val="a8"/>
    <w:uiPriority w:val="99"/>
    <w:unhideWhenUsed/>
    <w:rsid w:val="0083655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lang w:eastAsia="ko-KR"/>
    </w:rPr>
  </w:style>
  <w:style w:type="character" w:customStyle="1" w:styleId="11">
    <w:name w:val="Основной текст с отступом Знак1"/>
    <w:basedOn w:val="a0"/>
    <w:uiPriority w:val="99"/>
    <w:semiHidden/>
    <w:rsid w:val="00836550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36550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0">
    <w:name w:val="Основной текст11"/>
    <w:basedOn w:val="a"/>
    <w:link w:val="aa"/>
    <w:rsid w:val="00836550"/>
    <w:pPr>
      <w:widowControl w:val="0"/>
      <w:shd w:val="clear" w:color="auto" w:fill="FFFFFF"/>
      <w:spacing w:before="2160" w:after="480" w:line="274" w:lineRule="exact"/>
      <w:ind w:hanging="1600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aa">
    <w:name w:val="Основной текст_"/>
    <w:link w:val="110"/>
    <w:locked/>
    <w:rsid w:val="008F728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s5">
    <w:name w:val="s5"/>
    <w:basedOn w:val="a0"/>
    <w:rsid w:val="00836550"/>
  </w:style>
  <w:style w:type="character" w:styleId="ab">
    <w:name w:val="Strong"/>
    <w:uiPriority w:val="22"/>
    <w:qFormat/>
    <w:rsid w:val="00EB5DD9"/>
    <w:rPr>
      <w:b/>
      <w:bCs/>
    </w:rPr>
  </w:style>
  <w:style w:type="character" w:customStyle="1" w:styleId="submenu-table">
    <w:name w:val="submenu-table"/>
    <w:basedOn w:val="a0"/>
    <w:rsid w:val="00EB5DD9"/>
  </w:style>
  <w:style w:type="character" w:customStyle="1" w:styleId="ac">
    <w:name w:val="Без интервала Знак"/>
    <w:aliases w:val="Нумерация Знак"/>
    <w:link w:val="ad"/>
    <w:uiPriority w:val="1"/>
    <w:locked/>
    <w:rsid w:val="00E66704"/>
  </w:style>
  <w:style w:type="paragraph" w:styleId="ad">
    <w:name w:val="No Spacing"/>
    <w:aliases w:val="Нумерация"/>
    <w:link w:val="ac"/>
    <w:uiPriority w:val="1"/>
    <w:qFormat/>
    <w:rsid w:val="00E66704"/>
    <w:pPr>
      <w:jc w:val="both"/>
    </w:pPr>
  </w:style>
  <w:style w:type="paragraph" w:styleId="ae">
    <w:name w:val="Body Text"/>
    <w:basedOn w:val="a"/>
    <w:link w:val="af"/>
    <w:uiPriority w:val="1"/>
    <w:unhideWhenUsed/>
    <w:qFormat/>
    <w:rsid w:val="00AC2A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C2AE7"/>
    <w:rPr>
      <w:rFonts w:eastAsiaTheme="minorEastAsia"/>
      <w:lang w:eastAsia="ru-RU"/>
    </w:rPr>
  </w:style>
  <w:style w:type="character" w:customStyle="1" w:styleId="Bodytext">
    <w:name w:val="Body text_"/>
    <w:basedOn w:val="a0"/>
    <w:link w:val="12"/>
    <w:rsid w:val="00A4388D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Bodytext"/>
    <w:rsid w:val="00A4388D"/>
    <w:pPr>
      <w:widowControl w:val="0"/>
      <w:shd w:val="clear" w:color="auto" w:fill="FFFFFF"/>
      <w:spacing w:after="2580" w:line="408" w:lineRule="exact"/>
      <w:ind w:hanging="580"/>
    </w:pPr>
    <w:rPr>
      <w:rFonts w:ascii="Verdana" w:eastAsia="Verdana" w:hAnsi="Verdana" w:cs="Verdana"/>
      <w:sz w:val="23"/>
      <w:szCs w:val="23"/>
      <w:lang w:eastAsia="en-US"/>
    </w:rPr>
  </w:style>
  <w:style w:type="character" w:customStyle="1" w:styleId="31">
    <w:name w:val="Основной текст3"/>
    <w:basedOn w:val="Bodytext"/>
    <w:rsid w:val="00EA15E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kk-KZ" w:eastAsia="kk-KZ" w:bidi="kk-KZ"/>
    </w:rPr>
  </w:style>
  <w:style w:type="character" w:customStyle="1" w:styleId="41">
    <w:name w:val="Основной текст4"/>
    <w:basedOn w:val="Bodytext"/>
    <w:rsid w:val="00EA15E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kk-KZ" w:eastAsia="kk-KZ" w:bidi="kk-KZ"/>
    </w:rPr>
  </w:style>
  <w:style w:type="character" w:customStyle="1" w:styleId="Bodytext4">
    <w:name w:val="Body text (4)_"/>
    <w:basedOn w:val="a0"/>
    <w:link w:val="Bodytext40"/>
    <w:rsid w:val="00A11EB6"/>
    <w:rPr>
      <w:rFonts w:ascii="Verdana" w:eastAsia="Verdana" w:hAnsi="Verdana" w:cs="Verdana"/>
      <w:b/>
      <w:bCs/>
      <w:i/>
      <w:i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A11EB6"/>
    <w:pPr>
      <w:widowControl w:val="0"/>
      <w:shd w:val="clear" w:color="auto" w:fill="FFFFFF"/>
      <w:spacing w:before="300" w:after="60" w:line="264" w:lineRule="exact"/>
    </w:pPr>
    <w:rPr>
      <w:rFonts w:ascii="Verdana" w:eastAsia="Verdana" w:hAnsi="Verdana" w:cs="Verdana"/>
      <w:b/>
      <w:bCs/>
      <w:i/>
      <w:iCs/>
      <w:sz w:val="21"/>
      <w:szCs w:val="21"/>
      <w:lang w:eastAsia="en-US"/>
    </w:rPr>
  </w:style>
  <w:style w:type="character" w:styleId="af0">
    <w:name w:val="FollowedHyperlink"/>
    <w:basedOn w:val="a0"/>
    <w:uiPriority w:val="99"/>
    <w:unhideWhenUsed/>
    <w:rsid w:val="00A11EB6"/>
    <w:rPr>
      <w:color w:val="954F72" w:themeColor="followedHyperlink"/>
      <w:u w:val="single"/>
    </w:rPr>
  </w:style>
  <w:style w:type="paragraph" w:styleId="af1">
    <w:name w:val="Title"/>
    <w:aliases w:val="Знак7"/>
    <w:basedOn w:val="a"/>
    <w:next w:val="af2"/>
    <w:link w:val="af3"/>
    <w:qFormat/>
    <w:rsid w:val="002F0B7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2">
    <w:name w:val="Subtitle"/>
    <w:basedOn w:val="a"/>
    <w:next w:val="a"/>
    <w:link w:val="af4"/>
    <w:uiPriority w:val="99"/>
    <w:qFormat/>
    <w:rsid w:val="002F0B7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2"/>
    <w:uiPriority w:val="99"/>
    <w:rsid w:val="002F0B7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3">
    <w:name w:val="Название Знак"/>
    <w:aliases w:val="Знак7 Знак"/>
    <w:basedOn w:val="a0"/>
    <w:link w:val="af1"/>
    <w:rsid w:val="002F0B7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2F0B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39"/>
    <w:rsid w:val="00DA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главление 3 Знак"/>
    <w:basedOn w:val="a0"/>
    <w:link w:val="33"/>
    <w:rsid w:val="00DA75D3"/>
    <w:rPr>
      <w:rFonts w:ascii="Times New Roman" w:eastAsia="Times New Roman" w:hAnsi="Times New Roman" w:cs="Times New Roman"/>
      <w:shd w:val="clear" w:color="auto" w:fill="FFFFFF"/>
    </w:rPr>
  </w:style>
  <w:style w:type="paragraph" w:styleId="33">
    <w:name w:val="toc 3"/>
    <w:basedOn w:val="a"/>
    <w:link w:val="32"/>
    <w:autoRedefine/>
    <w:uiPriority w:val="39"/>
    <w:rsid w:val="00DA75D3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WW8Num11z0">
    <w:name w:val="WW8Num11z0"/>
    <w:uiPriority w:val="99"/>
    <w:rsid w:val="008F728F"/>
    <w:rPr>
      <w:rFonts w:ascii="Wingdings 2" w:hAnsi="Wingdings 2" w:cs="Wingdings 2"/>
      <w:color w:val="00000A"/>
    </w:rPr>
  </w:style>
  <w:style w:type="character" w:customStyle="1" w:styleId="WW8Num18z0">
    <w:name w:val="WW8Num18z0"/>
    <w:uiPriority w:val="99"/>
    <w:rsid w:val="008F728F"/>
    <w:rPr>
      <w:rFonts w:ascii="Symbol" w:hAnsi="Symbol" w:cs="Symbol"/>
    </w:rPr>
  </w:style>
  <w:style w:type="character" w:customStyle="1" w:styleId="WW8Num19z0">
    <w:name w:val="WW8Num19z0"/>
    <w:uiPriority w:val="99"/>
    <w:rsid w:val="008F728F"/>
    <w:rPr>
      <w:rFonts w:ascii="Wingdings 2" w:hAnsi="Wingdings 2" w:cs="OpenSymbol"/>
    </w:rPr>
  </w:style>
  <w:style w:type="character" w:customStyle="1" w:styleId="WW8Num20z0">
    <w:name w:val="WW8Num20z0"/>
    <w:uiPriority w:val="99"/>
    <w:rsid w:val="008F728F"/>
    <w:rPr>
      <w:rFonts w:ascii="Wingdings 2" w:hAnsi="Wingdings 2" w:cs="OpenSymbol"/>
    </w:rPr>
  </w:style>
  <w:style w:type="character" w:customStyle="1" w:styleId="WW8Num21z0">
    <w:name w:val="WW8Num21z0"/>
    <w:uiPriority w:val="99"/>
    <w:rsid w:val="008F728F"/>
    <w:rPr>
      <w:rFonts w:ascii="Wingdings 2" w:hAnsi="Wingdings 2" w:cs="OpenSymbol"/>
    </w:rPr>
  </w:style>
  <w:style w:type="character" w:customStyle="1" w:styleId="WW8Num22z0">
    <w:name w:val="WW8Num22z0"/>
    <w:uiPriority w:val="99"/>
    <w:rsid w:val="008F728F"/>
    <w:rPr>
      <w:rFonts w:ascii="Wingdings 2" w:hAnsi="Wingdings 2" w:cs="OpenSymbol"/>
    </w:rPr>
  </w:style>
  <w:style w:type="character" w:customStyle="1" w:styleId="WW8Num23z0">
    <w:name w:val="WW8Num23z0"/>
    <w:rsid w:val="008F728F"/>
    <w:rPr>
      <w:rFonts w:ascii="Wingdings 2" w:hAnsi="Wingdings 2" w:cs="OpenSymbol"/>
    </w:rPr>
  </w:style>
  <w:style w:type="character" w:customStyle="1" w:styleId="WW8Num24z0">
    <w:name w:val="WW8Num24z0"/>
    <w:uiPriority w:val="99"/>
    <w:rsid w:val="008F728F"/>
    <w:rPr>
      <w:rFonts w:ascii="Wingdings 2" w:hAnsi="Wingdings 2" w:cs="OpenSymbol"/>
    </w:rPr>
  </w:style>
  <w:style w:type="character" w:customStyle="1" w:styleId="WW8Num25z0">
    <w:name w:val="WW8Num25z0"/>
    <w:rsid w:val="008F728F"/>
    <w:rPr>
      <w:rFonts w:ascii="Wingdings 2" w:hAnsi="Wingdings 2" w:cs="OpenSymbol"/>
    </w:rPr>
  </w:style>
  <w:style w:type="character" w:customStyle="1" w:styleId="120">
    <w:name w:val="Основной шрифт абзаца12"/>
    <w:rsid w:val="008F728F"/>
  </w:style>
  <w:style w:type="character" w:customStyle="1" w:styleId="WW8Num5z0">
    <w:name w:val="WW8Num5z0"/>
    <w:uiPriority w:val="99"/>
    <w:rsid w:val="008F728F"/>
    <w:rPr>
      <w:b/>
    </w:rPr>
  </w:style>
  <w:style w:type="character" w:customStyle="1" w:styleId="WW8Num13z0">
    <w:name w:val="WW8Num13z0"/>
    <w:uiPriority w:val="99"/>
    <w:rsid w:val="008F728F"/>
    <w:rPr>
      <w:color w:val="00000A"/>
    </w:rPr>
  </w:style>
  <w:style w:type="character" w:customStyle="1" w:styleId="WW8Num26z0">
    <w:name w:val="WW8Num26z0"/>
    <w:rsid w:val="008F728F"/>
    <w:rPr>
      <w:rFonts w:ascii="OpenSymbol" w:hAnsi="OpenSymbol" w:cs="OpenSymbol"/>
    </w:rPr>
  </w:style>
  <w:style w:type="character" w:customStyle="1" w:styleId="WW8Num27z0">
    <w:name w:val="WW8Num27z0"/>
    <w:uiPriority w:val="99"/>
    <w:rsid w:val="008F728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F728F"/>
  </w:style>
  <w:style w:type="character" w:customStyle="1" w:styleId="WW8Num6z0">
    <w:name w:val="WW8Num6z0"/>
    <w:rsid w:val="008F728F"/>
    <w:rPr>
      <w:b/>
    </w:rPr>
  </w:style>
  <w:style w:type="character" w:customStyle="1" w:styleId="WW8Num15z0">
    <w:name w:val="WW8Num15z0"/>
    <w:uiPriority w:val="99"/>
    <w:rsid w:val="008F728F"/>
    <w:rPr>
      <w:rFonts w:ascii="Wingdings 2" w:hAnsi="Wingdings 2" w:cs="OpenSymbol"/>
    </w:rPr>
  </w:style>
  <w:style w:type="character" w:customStyle="1" w:styleId="WW8Num28z0">
    <w:name w:val="WW8Num28z0"/>
    <w:uiPriority w:val="99"/>
    <w:rsid w:val="008F728F"/>
    <w:rPr>
      <w:rFonts w:ascii="Symbol" w:hAnsi="Symbol" w:cs="OpenSymbol"/>
    </w:rPr>
  </w:style>
  <w:style w:type="character" w:customStyle="1" w:styleId="WW8Num29z0">
    <w:name w:val="WW8Num29z0"/>
    <w:uiPriority w:val="99"/>
    <w:rsid w:val="008F728F"/>
    <w:rPr>
      <w:rFonts w:ascii="Wingdings 2" w:hAnsi="Wingdings 2" w:cs="OpenSymbol"/>
    </w:rPr>
  </w:style>
  <w:style w:type="character" w:customStyle="1" w:styleId="WW8Num10z0">
    <w:name w:val="WW8Num10z0"/>
    <w:rsid w:val="008F728F"/>
    <w:rPr>
      <w:rFonts w:cs="Times New Roman"/>
    </w:rPr>
  </w:style>
  <w:style w:type="character" w:customStyle="1" w:styleId="WW8Num10z1">
    <w:name w:val="WW8Num10z1"/>
    <w:rsid w:val="008F728F"/>
    <w:rPr>
      <w:rFonts w:ascii="OpenSymbol" w:hAnsi="OpenSymbol" w:cs="OpenSymbol"/>
    </w:rPr>
  </w:style>
  <w:style w:type="character" w:customStyle="1" w:styleId="WW8Num11z2">
    <w:name w:val="WW8Num11z2"/>
    <w:uiPriority w:val="99"/>
    <w:rsid w:val="008F728F"/>
    <w:rPr>
      <w:rFonts w:ascii="OpenSymbol" w:hAnsi="OpenSymbol" w:cs="OpenSymbol"/>
    </w:rPr>
  </w:style>
  <w:style w:type="character" w:customStyle="1" w:styleId="WW8Num13z1">
    <w:name w:val="WW8Num13z1"/>
    <w:uiPriority w:val="99"/>
    <w:rsid w:val="008F728F"/>
    <w:rPr>
      <w:rFonts w:ascii="OpenSymbol" w:hAnsi="OpenSymbol" w:cs="OpenSymbol"/>
    </w:rPr>
  </w:style>
  <w:style w:type="character" w:customStyle="1" w:styleId="111">
    <w:name w:val="Основной шрифт абзаца11"/>
    <w:uiPriority w:val="99"/>
    <w:rsid w:val="008F728F"/>
  </w:style>
  <w:style w:type="character" w:customStyle="1" w:styleId="WW8Num7z0">
    <w:name w:val="WW8Num7z0"/>
    <w:uiPriority w:val="99"/>
    <w:rsid w:val="008F728F"/>
    <w:rPr>
      <w:b/>
    </w:rPr>
  </w:style>
  <w:style w:type="character" w:customStyle="1" w:styleId="WW8Num11z1">
    <w:name w:val="WW8Num11z1"/>
    <w:uiPriority w:val="99"/>
    <w:rsid w:val="008F728F"/>
    <w:rPr>
      <w:rFonts w:ascii="OpenSymbol" w:hAnsi="OpenSymbol" w:cs="OpenSymbol"/>
    </w:rPr>
  </w:style>
  <w:style w:type="character" w:customStyle="1" w:styleId="WW8Num12z0">
    <w:name w:val="WW8Num12z0"/>
    <w:uiPriority w:val="99"/>
    <w:rsid w:val="008F728F"/>
    <w:rPr>
      <w:color w:val="00000A"/>
    </w:rPr>
  </w:style>
  <w:style w:type="character" w:customStyle="1" w:styleId="WW8Num12z2">
    <w:name w:val="WW8Num12z2"/>
    <w:uiPriority w:val="99"/>
    <w:rsid w:val="008F728F"/>
    <w:rPr>
      <w:rFonts w:ascii="OpenSymbol" w:hAnsi="OpenSymbol" w:cs="OpenSymbol"/>
    </w:rPr>
  </w:style>
  <w:style w:type="character" w:customStyle="1" w:styleId="WW8Num14z0">
    <w:name w:val="WW8Num14z0"/>
    <w:uiPriority w:val="99"/>
    <w:rsid w:val="008F728F"/>
    <w:rPr>
      <w:color w:val="00000A"/>
    </w:rPr>
  </w:style>
  <w:style w:type="character" w:customStyle="1" w:styleId="WW8Num14z1">
    <w:name w:val="WW8Num14z1"/>
    <w:rsid w:val="008F728F"/>
    <w:rPr>
      <w:rFonts w:ascii="OpenSymbol" w:hAnsi="OpenSymbol" w:cs="OpenSymbol"/>
    </w:rPr>
  </w:style>
  <w:style w:type="character" w:customStyle="1" w:styleId="WW8Num30z0">
    <w:name w:val="WW8Num30z0"/>
    <w:rsid w:val="008F728F"/>
    <w:rPr>
      <w:sz w:val="24"/>
    </w:rPr>
  </w:style>
  <w:style w:type="character" w:customStyle="1" w:styleId="WW8Num31z0">
    <w:name w:val="WW8Num31z0"/>
    <w:uiPriority w:val="99"/>
    <w:rsid w:val="008F728F"/>
    <w:rPr>
      <w:rFonts w:ascii="Symbol" w:hAnsi="Symbol" w:cs="OpenSymbol"/>
    </w:rPr>
  </w:style>
  <w:style w:type="character" w:customStyle="1" w:styleId="WW8Num32z0">
    <w:name w:val="WW8Num32z0"/>
    <w:uiPriority w:val="99"/>
    <w:rsid w:val="008F728F"/>
    <w:rPr>
      <w:sz w:val="24"/>
    </w:rPr>
  </w:style>
  <w:style w:type="character" w:customStyle="1" w:styleId="WW8Num33z0">
    <w:name w:val="WW8Num33z0"/>
    <w:uiPriority w:val="99"/>
    <w:rsid w:val="008F728F"/>
    <w:rPr>
      <w:rFonts w:ascii="Symbol" w:hAnsi="Symbol" w:cs="OpenSymbol"/>
    </w:rPr>
  </w:style>
  <w:style w:type="character" w:customStyle="1" w:styleId="WW8Num24z1">
    <w:name w:val="WW8Num24z1"/>
    <w:rsid w:val="008F728F"/>
    <w:rPr>
      <w:rFonts w:ascii="OpenSymbol" w:hAnsi="OpenSymbol" w:cs="OpenSymbol"/>
    </w:rPr>
  </w:style>
  <w:style w:type="character" w:customStyle="1" w:styleId="WW8Num24z2">
    <w:name w:val="WW8Num24z2"/>
    <w:rsid w:val="008F728F"/>
    <w:rPr>
      <w:rFonts w:ascii="OpenSymbol" w:hAnsi="OpenSymbol" w:cs="OpenSymbol"/>
    </w:rPr>
  </w:style>
  <w:style w:type="character" w:customStyle="1" w:styleId="WW8Num24z3">
    <w:name w:val="WW8Num24z3"/>
    <w:rsid w:val="008F728F"/>
    <w:rPr>
      <w:rFonts w:ascii="Symbol" w:hAnsi="Symbol" w:cs="Symbol"/>
    </w:rPr>
  </w:style>
  <w:style w:type="character" w:customStyle="1" w:styleId="WW8Num34z0">
    <w:name w:val="WW8Num34z0"/>
    <w:uiPriority w:val="99"/>
    <w:rsid w:val="008F728F"/>
    <w:rPr>
      <w:rFonts w:ascii="Symbol" w:hAnsi="Symbol" w:cs="OpenSymbol"/>
    </w:rPr>
  </w:style>
  <w:style w:type="character" w:customStyle="1" w:styleId="WW8Num35z0">
    <w:name w:val="WW8Num35z0"/>
    <w:uiPriority w:val="99"/>
    <w:rsid w:val="008F728F"/>
    <w:rPr>
      <w:rFonts w:ascii="Symbol" w:hAnsi="Symbol" w:cs="OpenSymbol"/>
    </w:rPr>
  </w:style>
  <w:style w:type="character" w:customStyle="1" w:styleId="WW8Num36z0">
    <w:name w:val="WW8Num36z0"/>
    <w:rsid w:val="008F728F"/>
    <w:rPr>
      <w:rFonts w:ascii="Symbol" w:hAnsi="Symbol" w:cs="OpenSymbol"/>
    </w:rPr>
  </w:style>
  <w:style w:type="character" w:customStyle="1" w:styleId="WW8Num37z0">
    <w:name w:val="WW8Num37z0"/>
    <w:rsid w:val="008F728F"/>
    <w:rPr>
      <w:rFonts w:ascii="Symbol" w:hAnsi="Symbol" w:cs="OpenSymbol"/>
    </w:rPr>
  </w:style>
  <w:style w:type="character" w:customStyle="1" w:styleId="WW8Num4z0">
    <w:name w:val="WW8Num4z0"/>
    <w:uiPriority w:val="99"/>
    <w:rsid w:val="008F728F"/>
    <w:rPr>
      <w:b/>
    </w:rPr>
  </w:style>
  <w:style w:type="character" w:customStyle="1" w:styleId="WW8Num23z1">
    <w:name w:val="WW8Num23z1"/>
    <w:rsid w:val="008F728F"/>
    <w:rPr>
      <w:rFonts w:ascii="OpenSymbol" w:hAnsi="OpenSymbol" w:cs="OpenSymbol"/>
    </w:rPr>
  </w:style>
  <w:style w:type="character" w:customStyle="1" w:styleId="WW8Num23z2">
    <w:name w:val="WW8Num23z2"/>
    <w:rsid w:val="008F728F"/>
    <w:rPr>
      <w:rFonts w:ascii="OpenSymbol" w:hAnsi="OpenSymbol" w:cs="OpenSymbol"/>
    </w:rPr>
  </w:style>
  <w:style w:type="character" w:customStyle="1" w:styleId="WW8Num23z3">
    <w:name w:val="WW8Num23z3"/>
    <w:rsid w:val="008F728F"/>
    <w:rPr>
      <w:rFonts w:ascii="Symbol" w:hAnsi="Symbol" w:cs="Symbol"/>
    </w:rPr>
  </w:style>
  <w:style w:type="character" w:customStyle="1" w:styleId="100">
    <w:name w:val="Основной шрифт абзаца10"/>
    <w:uiPriority w:val="99"/>
    <w:rsid w:val="008F728F"/>
  </w:style>
  <w:style w:type="character" w:customStyle="1" w:styleId="WW8Num15z1">
    <w:name w:val="WW8Num15z1"/>
    <w:uiPriority w:val="99"/>
    <w:rsid w:val="008F728F"/>
    <w:rPr>
      <w:rFonts w:ascii="OpenSymbol" w:hAnsi="OpenSymbol" w:cs="OpenSymbol"/>
    </w:rPr>
  </w:style>
  <w:style w:type="character" w:customStyle="1" w:styleId="WW-Absatz-Standardschriftart">
    <w:name w:val="WW-Absatz-Standardschriftart"/>
    <w:uiPriority w:val="99"/>
    <w:rsid w:val="008F728F"/>
  </w:style>
  <w:style w:type="character" w:customStyle="1" w:styleId="WW-Absatz-Standardschriftart1">
    <w:name w:val="WW-Absatz-Standardschriftart1"/>
    <w:uiPriority w:val="99"/>
    <w:rsid w:val="008F728F"/>
  </w:style>
  <w:style w:type="character" w:customStyle="1" w:styleId="WW-Absatz-Standardschriftart11">
    <w:name w:val="WW-Absatz-Standardschriftart11"/>
    <w:uiPriority w:val="99"/>
    <w:rsid w:val="008F728F"/>
  </w:style>
  <w:style w:type="character" w:customStyle="1" w:styleId="91">
    <w:name w:val="Основной шрифт абзаца9"/>
    <w:uiPriority w:val="99"/>
    <w:rsid w:val="008F728F"/>
  </w:style>
  <w:style w:type="character" w:customStyle="1" w:styleId="81">
    <w:name w:val="Основной шрифт абзаца8"/>
    <w:uiPriority w:val="99"/>
    <w:rsid w:val="008F728F"/>
  </w:style>
  <w:style w:type="character" w:customStyle="1" w:styleId="WW8Num16z0">
    <w:name w:val="WW8Num16z0"/>
    <w:uiPriority w:val="99"/>
    <w:rsid w:val="008F728F"/>
    <w:rPr>
      <w:rFonts w:ascii="Wingdings 2" w:hAnsi="Wingdings 2" w:cs="OpenSymbol"/>
    </w:rPr>
  </w:style>
  <w:style w:type="character" w:customStyle="1" w:styleId="WW8Num16z1">
    <w:name w:val="WW8Num16z1"/>
    <w:rsid w:val="008F728F"/>
    <w:rPr>
      <w:rFonts w:ascii="OpenSymbol" w:hAnsi="OpenSymbol" w:cs="OpenSymbol"/>
    </w:rPr>
  </w:style>
  <w:style w:type="character" w:customStyle="1" w:styleId="WW8Num26z1">
    <w:name w:val="WW8Num26z1"/>
    <w:rsid w:val="008F728F"/>
    <w:rPr>
      <w:rFonts w:ascii="Times New Roman" w:hAnsi="Times New Roman" w:cs="Times New Roman"/>
    </w:rPr>
  </w:style>
  <w:style w:type="character" w:customStyle="1" w:styleId="WW8Num26z2">
    <w:name w:val="WW8Num26z2"/>
    <w:rsid w:val="008F728F"/>
    <w:rPr>
      <w:rFonts w:ascii="Wingdings" w:hAnsi="Wingdings" w:cs="Wingdings"/>
    </w:rPr>
  </w:style>
  <w:style w:type="character" w:customStyle="1" w:styleId="WW8Num26z3">
    <w:name w:val="WW8Num26z3"/>
    <w:rsid w:val="008F728F"/>
    <w:rPr>
      <w:rFonts w:ascii="Symbol" w:hAnsi="Symbol" w:cs="Symbol"/>
    </w:rPr>
  </w:style>
  <w:style w:type="character" w:customStyle="1" w:styleId="71">
    <w:name w:val="Основной шрифт абзаца7"/>
    <w:uiPriority w:val="99"/>
    <w:rsid w:val="008F728F"/>
  </w:style>
  <w:style w:type="character" w:customStyle="1" w:styleId="WW8Num27z1">
    <w:name w:val="WW8Num27z1"/>
    <w:rsid w:val="008F728F"/>
    <w:rPr>
      <w:rFonts w:ascii="Courier New" w:hAnsi="Courier New" w:cs="Times New Roman"/>
    </w:rPr>
  </w:style>
  <w:style w:type="character" w:customStyle="1" w:styleId="WW8Num27z2">
    <w:name w:val="WW8Num27z2"/>
    <w:rsid w:val="008F728F"/>
    <w:rPr>
      <w:rFonts w:ascii="Wingdings" w:hAnsi="Wingdings" w:cs="Wingdings"/>
    </w:rPr>
  </w:style>
  <w:style w:type="character" w:customStyle="1" w:styleId="WW8Num27z3">
    <w:name w:val="WW8Num27z3"/>
    <w:rsid w:val="008F728F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8F728F"/>
  </w:style>
  <w:style w:type="character" w:customStyle="1" w:styleId="WW-Absatz-Standardschriftart1111">
    <w:name w:val="WW-Absatz-Standardschriftart1111"/>
    <w:uiPriority w:val="99"/>
    <w:rsid w:val="008F728F"/>
  </w:style>
  <w:style w:type="character" w:customStyle="1" w:styleId="WW-Absatz-Standardschriftart11111">
    <w:name w:val="WW-Absatz-Standardschriftart11111"/>
    <w:uiPriority w:val="99"/>
    <w:rsid w:val="008F728F"/>
  </w:style>
  <w:style w:type="character" w:customStyle="1" w:styleId="WW8Num12z1">
    <w:name w:val="WW8Num12z1"/>
    <w:uiPriority w:val="99"/>
    <w:rsid w:val="008F728F"/>
    <w:rPr>
      <w:rFonts w:ascii="OpenSymbol" w:hAnsi="OpenSymbol" w:cs="OpenSymbol"/>
    </w:rPr>
  </w:style>
  <w:style w:type="character" w:customStyle="1" w:styleId="WW8Num13z2">
    <w:name w:val="WW8Num13z2"/>
    <w:uiPriority w:val="99"/>
    <w:rsid w:val="008F728F"/>
    <w:rPr>
      <w:rFonts w:ascii="OpenSymbol" w:hAnsi="OpenSymbol" w:cs="OpenSymbol"/>
    </w:rPr>
  </w:style>
  <w:style w:type="character" w:customStyle="1" w:styleId="WW8Num17z0">
    <w:name w:val="WW8Num17z0"/>
    <w:uiPriority w:val="99"/>
    <w:rsid w:val="008F728F"/>
    <w:rPr>
      <w:rFonts w:ascii="Symbol" w:hAnsi="Symbol" w:cs="OpenSymbol"/>
    </w:rPr>
  </w:style>
  <w:style w:type="character" w:customStyle="1" w:styleId="WW8Num17z1">
    <w:name w:val="WW8Num17z1"/>
    <w:rsid w:val="008F728F"/>
    <w:rPr>
      <w:rFonts w:ascii="OpenSymbol" w:hAnsi="OpenSymbol" w:cs="OpenSymbol"/>
    </w:rPr>
  </w:style>
  <w:style w:type="character" w:customStyle="1" w:styleId="61">
    <w:name w:val="Основной шрифт абзаца6"/>
    <w:uiPriority w:val="99"/>
    <w:rsid w:val="008F728F"/>
  </w:style>
  <w:style w:type="character" w:customStyle="1" w:styleId="WW8Num14z2">
    <w:name w:val="WW8Num14z2"/>
    <w:rsid w:val="008F728F"/>
    <w:rPr>
      <w:rFonts w:ascii="OpenSymbol" w:hAnsi="OpenSymbol" w:cs="OpenSymbol"/>
    </w:rPr>
  </w:style>
  <w:style w:type="character" w:customStyle="1" w:styleId="WW8Num18z1">
    <w:name w:val="WW8Num18z1"/>
    <w:rsid w:val="008F728F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uiPriority w:val="99"/>
    <w:rsid w:val="008F728F"/>
  </w:style>
  <w:style w:type="character" w:customStyle="1" w:styleId="WW8Num25z1">
    <w:name w:val="WW8Num25z1"/>
    <w:rsid w:val="008F728F"/>
    <w:rPr>
      <w:rFonts w:ascii="Wingdings 2" w:hAnsi="Wingdings 2" w:cs="Wingdings 2"/>
      <w:color w:val="00000A"/>
    </w:rPr>
  </w:style>
  <w:style w:type="character" w:customStyle="1" w:styleId="WW8Num25z2">
    <w:name w:val="WW8Num25z2"/>
    <w:rsid w:val="008F728F"/>
    <w:rPr>
      <w:rFonts w:ascii="OpenSymbol" w:hAnsi="OpenSymbol" w:cs="OpenSymbol"/>
    </w:rPr>
  </w:style>
  <w:style w:type="character" w:customStyle="1" w:styleId="51">
    <w:name w:val="Основной шрифт абзаца5"/>
    <w:uiPriority w:val="99"/>
    <w:rsid w:val="008F728F"/>
  </w:style>
  <w:style w:type="character" w:customStyle="1" w:styleId="WW8Num19z1">
    <w:name w:val="WW8Num19z1"/>
    <w:uiPriority w:val="99"/>
    <w:rsid w:val="008F728F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uiPriority w:val="99"/>
    <w:rsid w:val="008F728F"/>
  </w:style>
  <w:style w:type="character" w:customStyle="1" w:styleId="WW8Num15z2">
    <w:name w:val="WW8Num15z2"/>
    <w:uiPriority w:val="99"/>
    <w:rsid w:val="008F728F"/>
    <w:rPr>
      <w:rFonts w:ascii="OpenSymbol" w:hAnsi="OpenSymbol" w:cs="OpenSymbol"/>
    </w:rPr>
  </w:style>
  <w:style w:type="character" w:customStyle="1" w:styleId="WW8Num22z1">
    <w:name w:val="WW8Num22z1"/>
    <w:uiPriority w:val="99"/>
    <w:rsid w:val="008F728F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uiPriority w:val="99"/>
    <w:rsid w:val="008F728F"/>
  </w:style>
  <w:style w:type="character" w:customStyle="1" w:styleId="WW8Num16z2">
    <w:name w:val="WW8Num16z2"/>
    <w:rsid w:val="008F728F"/>
    <w:rPr>
      <w:rFonts w:ascii="OpenSymbol" w:hAnsi="OpenSymbol" w:cs="OpenSymbol"/>
    </w:rPr>
  </w:style>
  <w:style w:type="character" w:customStyle="1" w:styleId="WW8Num20z1">
    <w:name w:val="WW8Num20z1"/>
    <w:rsid w:val="008F728F"/>
    <w:rPr>
      <w:rFonts w:ascii="OpenSymbol" w:hAnsi="OpenSymbol" w:cs="OpenSymbol"/>
    </w:rPr>
  </w:style>
  <w:style w:type="character" w:customStyle="1" w:styleId="42">
    <w:name w:val="Основной шрифт абзаца4"/>
    <w:uiPriority w:val="99"/>
    <w:rsid w:val="008F728F"/>
  </w:style>
  <w:style w:type="character" w:customStyle="1" w:styleId="WW8Num8z0">
    <w:name w:val="WW8Num8z0"/>
    <w:rsid w:val="008F728F"/>
    <w:rPr>
      <w:b/>
    </w:rPr>
  </w:style>
  <w:style w:type="character" w:customStyle="1" w:styleId="WW8Num29z1">
    <w:name w:val="WW8Num29z1"/>
    <w:uiPriority w:val="99"/>
    <w:rsid w:val="008F728F"/>
    <w:rPr>
      <w:rFonts w:ascii="OpenSymbol" w:hAnsi="OpenSymbol" w:cs="OpenSymbol"/>
    </w:rPr>
  </w:style>
  <w:style w:type="character" w:customStyle="1" w:styleId="34">
    <w:name w:val="Основной шрифт абзаца3"/>
    <w:uiPriority w:val="99"/>
    <w:rsid w:val="008F728F"/>
  </w:style>
  <w:style w:type="character" w:customStyle="1" w:styleId="WW-Absatz-Standardschriftart111111111">
    <w:name w:val="WW-Absatz-Standardschriftart111111111"/>
    <w:uiPriority w:val="99"/>
    <w:rsid w:val="008F728F"/>
  </w:style>
  <w:style w:type="character" w:customStyle="1" w:styleId="WW-Absatz-Standardschriftart1111111111">
    <w:name w:val="WW-Absatz-Standardschriftart1111111111"/>
    <w:uiPriority w:val="99"/>
    <w:rsid w:val="008F728F"/>
  </w:style>
  <w:style w:type="character" w:customStyle="1" w:styleId="22">
    <w:name w:val="Основной шрифт абзаца2"/>
    <w:uiPriority w:val="99"/>
    <w:rsid w:val="008F728F"/>
  </w:style>
  <w:style w:type="character" w:customStyle="1" w:styleId="WW-Absatz-Standardschriftart11111111111">
    <w:name w:val="WW-Absatz-Standardschriftart11111111111"/>
    <w:uiPriority w:val="99"/>
    <w:rsid w:val="008F728F"/>
  </w:style>
  <w:style w:type="character" w:customStyle="1" w:styleId="WW-Absatz-Standardschriftart111111111111">
    <w:name w:val="WW-Absatz-Standardschriftart111111111111"/>
    <w:uiPriority w:val="99"/>
    <w:rsid w:val="008F728F"/>
  </w:style>
  <w:style w:type="character" w:customStyle="1" w:styleId="WW-Absatz-Standardschriftart1111111111111">
    <w:name w:val="WW-Absatz-Standardschriftart1111111111111"/>
    <w:uiPriority w:val="99"/>
    <w:rsid w:val="008F728F"/>
  </w:style>
  <w:style w:type="character" w:customStyle="1" w:styleId="WW8Num26z4">
    <w:name w:val="WW8Num26z4"/>
    <w:rsid w:val="008F728F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  <w:uiPriority w:val="99"/>
    <w:rsid w:val="008F728F"/>
  </w:style>
  <w:style w:type="character" w:customStyle="1" w:styleId="WW-Absatz-Standardschriftart111111111111111">
    <w:name w:val="WW-Absatz-Standardschriftart111111111111111"/>
    <w:uiPriority w:val="99"/>
    <w:rsid w:val="008F728F"/>
  </w:style>
  <w:style w:type="character" w:customStyle="1" w:styleId="WW-Absatz-Standardschriftart1111111111111111">
    <w:name w:val="WW-Absatz-Standardschriftart1111111111111111"/>
    <w:uiPriority w:val="99"/>
    <w:rsid w:val="008F728F"/>
  </w:style>
  <w:style w:type="character" w:customStyle="1" w:styleId="WW-Absatz-Standardschriftart11111111111111111">
    <w:name w:val="WW-Absatz-Standardschriftart11111111111111111"/>
    <w:uiPriority w:val="99"/>
    <w:rsid w:val="008F728F"/>
  </w:style>
  <w:style w:type="character" w:customStyle="1" w:styleId="13">
    <w:name w:val="Основной шрифт абзаца1"/>
    <w:rsid w:val="008F728F"/>
  </w:style>
  <w:style w:type="character" w:customStyle="1" w:styleId="WW-Absatz-Standardschriftart111111111111111111">
    <w:name w:val="WW-Absatz-Standardschriftart111111111111111111"/>
    <w:uiPriority w:val="99"/>
    <w:rsid w:val="008F728F"/>
  </w:style>
  <w:style w:type="character" w:customStyle="1" w:styleId="WW-Absatz-Standardschriftart1111111111111111111">
    <w:name w:val="WW-Absatz-Standardschriftart1111111111111111111"/>
    <w:uiPriority w:val="99"/>
    <w:rsid w:val="008F728F"/>
  </w:style>
  <w:style w:type="character" w:customStyle="1" w:styleId="WW-Absatz-Standardschriftart11111111111111111111">
    <w:name w:val="WW-Absatz-Standardschriftart11111111111111111111"/>
    <w:uiPriority w:val="99"/>
    <w:rsid w:val="008F728F"/>
  </w:style>
  <w:style w:type="character" w:customStyle="1" w:styleId="130">
    <w:name w:val="Основной шрифт абзаца13"/>
    <w:rsid w:val="008F728F"/>
  </w:style>
  <w:style w:type="character" w:customStyle="1" w:styleId="af6">
    <w:name w:val="Текст Знак"/>
    <w:rsid w:val="008F728F"/>
    <w:rPr>
      <w:rFonts w:ascii="Arial" w:hAnsi="Arial" w:cs="Arial"/>
      <w:color w:val="000000"/>
      <w:sz w:val="20"/>
      <w:szCs w:val="20"/>
    </w:rPr>
  </w:style>
  <w:style w:type="character" w:customStyle="1" w:styleId="af7">
    <w:name w:val="Верхний колонтитул Знак"/>
    <w:uiPriority w:val="99"/>
    <w:rsid w:val="008F728F"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52">
    <w:name w:val="5Таблица Знак"/>
    <w:rsid w:val="008F728F"/>
    <w:rPr>
      <w:b/>
      <w:bCs/>
    </w:rPr>
  </w:style>
  <w:style w:type="character" w:customStyle="1" w:styleId="hps">
    <w:name w:val="hps"/>
    <w:uiPriority w:val="99"/>
    <w:rsid w:val="008F728F"/>
  </w:style>
  <w:style w:type="character" w:customStyle="1" w:styleId="ListLabel1">
    <w:name w:val="ListLabel 1"/>
    <w:rsid w:val="008F728F"/>
    <w:rPr>
      <w:color w:val="00000A"/>
      <w:szCs w:val="26"/>
      <w:u w:val="none"/>
    </w:rPr>
  </w:style>
  <w:style w:type="character" w:customStyle="1" w:styleId="ListLabel2">
    <w:name w:val="ListLabel 2"/>
    <w:rsid w:val="008F728F"/>
    <w:rPr>
      <w:rFonts w:eastAsia="Times New Roman" w:cs="Times New Roman"/>
    </w:rPr>
  </w:style>
  <w:style w:type="character" w:customStyle="1" w:styleId="ListLabel3">
    <w:name w:val="ListLabel 3"/>
    <w:rsid w:val="008F728F"/>
    <w:rPr>
      <w:b/>
    </w:rPr>
  </w:style>
  <w:style w:type="character" w:customStyle="1" w:styleId="ListLabel4">
    <w:name w:val="ListLabel 4"/>
    <w:rsid w:val="008F728F"/>
    <w:rPr>
      <w:color w:val="00000A"/>
    </w:rPr>
  </w:style>
  <w:style w:type="character" w:customStyle="1" w:styleId="af8">
    <w:name w:val="Символ нумерации"/>
    <w:uiPriority w:val="99"/>
    <w:rsid w:val="008F728F"/>
  </w:style>
  <w:style w:type="character" w:customStyle="1" w:styleId="af9">
    <w:name w:val="Маркеры списка"/>
    <w:uiPriority w:val="99"/>
    <w:rsid w:val="008F728F"/>
    <w:rPr>
      <w:rFonts w:ascii="OpenSymbol" w:eastAsia="OpenSymbol" w:hAnsi="OpenSymbol" w:cs="OpenSymbol"/>
    </w:rPr>
  </w:style>
  <w:style w:type="character" w:customStyle="1" w:styleId="WW8Num71z1">
    <w:name w:val="WW8Num71z1"/>
    <w:rsid w:val="008F728F"/>
    <w:rPr>
      <w:rFonts w:ascii="Times New Roman" w:eastAsia="Times New Roman" w:hAnsi="Times New Roman" w:cs="Times New Roman"/>
    </w:rPr>
  </w:style>
  <w:style w:type="character" w:customStyle="1" w:styleId="WW8Num71z2">
    <w:name w:val="WW8Num71z2"/>
    <w:rsid w:val="008F728F"/>
    <w:rPr>
      <w:rFonts w:ascii="Wingdings" w:hAnsi="Wingdings" w:cs="Wingdings"/>
    </w:rPr>
  </w:style>
  <w:style w:type="character" w:customStyle="1" w:styleId="WW8Num71z3">
    <w:name w:val="WW8Num71z3"/>
    <w:rsid w:val="008F728F"/>
    <w:rPr>
      <w:rFonts w:ascii="Symbol" w:hAnsi="Symbol" w:cs="Symbol"/>
    </w:rPr>
  </w:style>
  <w:style w:type="character" w:customStyle="1" w:styleId="WW8Num71z4">
    <w:name w:val="WW8Num71z4"/>
    <w:rsid w:val="008F728F"/>
    <w:rPr>
      <w:rFonts w:ascii="Courier New" w:hAnsi="Courier New" w:cs="Courier New"/>
    </w:rPr>
  </w:style>
  <w:style w:type="character" w:customStyle="1" w:styleId="afa">
    <w:name w:val="Текст выноски Знак"/>
    <w:uiPriority w:val="99"/>
    <w:rsid w:val="008F728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примечания1"/>
    <w:uiPriority w:val="99"/>
    <w:rsid w:val="008F728F"/>
    <w:rPr>
      <w:sz w:val="16"/>
      <w:szCs w:val="16"/>
    </w:rPr>
  </w:style>
  <w:style w:type="character" w:styleId="afb">
    <w:name w:val="Emphasis"/>
    <w:uiPriority w:val="20"/>
    <w:qFormat/>
    <w:rsid w:val="008F728F"/>
    <w:rPr>
      <w:b/>
      <w:bCs/>
      <w:i/>
      <w:iCs/>
      <w:spacing w:val="10"/>
    </w:rPr>
  </w:style>
  <w:style w:type="character" w:customStyle="1" w:styleId="afc">
    <w:name w:val="Знак Знак"/>
    <w:rsid w:val="008F728F"/>
    <w:rPr>
      <w:rFonts w:eastAsia="Andale Sans UI"/>
      <w:b/>
      <w:bCs/>
      <w:kern w:val="1"/>
      <w:sz w:val="40"/>
      <w:szCs w:val="24"/>
    </w:rPr>
  </w:style>
  <w:style w:type="character" w:customStyle="1" w:styleId="WW8Num3z0">
    <w:name w:val="WW8Num3z0"/>
    <w:uiPriority w:val="99"/>
    <w:rsid w:val="008F728F"/>
    <w:rPr>
      <w:rFonts w:ascii="Wingdings 2" w:hAnsi="Wingdings 2" w:cs="OpenSymbol"/>
    </w:rPr>
  </w:style>
  <w:style w:type="character" w:customStyle="1" w:styleId="WW8Num4z1">
    <w:name w:val="WW8Num4z1"/>
    <w:rsid w:val="008F728F"/>
    <w:rPr>
      <w:rFonts w:ascii="OpenSymbol" w:hAnsi="OpenSymbol" w:cs="OpenSymbol"/>
    </w:rPr>
  </w:style>
  <w:style w:type="character" w:customStyle="1" w:styleId="WW8Num2z0">
    <w:name w:val="WW8Num2z0"/>
    <w:uiPriority w:val="99"/>
    <w:rsid w:val="008F728F"/>
    <w:rPr>
      <w:rFonts w:ascii="Symbol" w:hAnsi="Symbol" w:cs="OpenSymbol"/>
    </w:rPr>
  </w:style>
  <w:style w:type="character" w:customStyle="1" w:styleId="WW8Num3z1">
    <w:name w:val="WW8Num3z1"/>
    <w:uiPriority w:val="99"/>
    <w:rsid w:val="008F728F"/>
    <w:rPr>
      <w:rFonts w:ascii="OpenSymbol" w:hAnsi="OpenSymbol" w:cs="OpenSymbol"/>
    </w:rPr>
  </w:style>
  <w:style w:type="character" w:customStyle="1" w:styleId="WW8Num9z0">
    <w:name w:val="WW8Num9z0"/>
    <w:uiPriority w:val="99"/>
    <w:rsid w:val="008F728F"/>
    <w:rPr>
      <w:rFonts w:ascii="Symbol" w:hAnsi="Symbol" w:cs="Symbol"/>
    </w:rPr>
  </w:style>
  <w:style w:type="character" w:customStyle="1" w:styleId="WW8Num1z0">
    <w:name w:val="WW8Num1z0"/>
    <w:uiPriority w:val="99"/>
    <w:rsid w:val="008F728F"/>
    <w:rPr>
      <w:rFonts w:ascii="Symbol" w:hAnsi="Symbol" w:cs="OpenSymbol"/>
    </w:rPr>
  </w:style>
  <w:style w:type="character" w:customStyle="1" w:styleId="WW8Num2z1">
    <w:name w:val="WW8Num2z1"/>
    <w:rsid w:val="008F728F"/>
    <w:rPr>
      <w:rFonts w:ascii="OpenSymbol" w:hAnsi="OpenSymbol" w:cs="OpenSymbol"/>
    </w:rPr>
  </w:style>
  <w:style w:type="character" w:customStyle="1" w:styleId="WW8Num6z2">
    <w:name w:val="WW8Num6z2"/>
    <w:rsid w:val="008F728F"/>
    <w:rPr>
      <w:color w:val="00000A"/>
    </w:rPr>
  </w:style>
  <w:style w:type="character" w:customStyle="1" w:styleId="WW-Absatz-Standardschriftart111111111111111111111">
    <w:name w:val="WW-Absatz-Standardschriftart111111111111111111111"/>
    <w:uiPriority w:val="99"/>
    <w:rsid w:val="008F728F"/>
  </w:style>
  <w:style w:type="character" w:customStyle="1" w:styleId="WW-Absatz-Standardschriftart1111111111111111111111">
    <w:name w:val="WW-Absatz-Standardschriftart1111111111111111111111"/>
    <w:uiPriority w:val="99"/>
    <w:rsid w:val="008F728F"/>
  </w:style>
  <w:style w:type="character" w:customStyle="1" w:styleId="WW-Absatz-Standardschriftart11111111111111111111111">
    <w:name w:val="WW-Absatz-Standardschriftart11111111111111111111111"/>
    <w:uiPriority w:val="99"/>
    <w:rsid w:val="008F728F"/>
  </w:style>
  <w:style w:type="character" w:customStyle="1" w:styleId="WW-Absatz-Standardschriftart111111111111111111111111">
    <w:name w:val="WW-Absatz-Standardschriftart111111111111111111111111"/>
    <w:uiPriority w:val="99"/>
    <w:rsid w:val="008F728F"/>
  </w:style>
  <w:style w:type="character" w:customStyle="1" w:styleId="WW-Absatz-Standardschriftart1111111111111111111111111">
    <w:name w:val="WW-Absatz-Standardschriftart1111111111111111111111111"/>
    <w:uiPriority w:val="99"/>
    <w:rsid w:val="008F728F"/>
  </w:style>
  <w:style w:type="character" w:customStyle="1" w:styleId="WW-Absatz-Standardschriftart11111111111111111111111111">
    <w:name w:val="WW-Absatz-Standardschriftart11111111111111111111111111"/>
    <w:uiPriority w:val="99"/>
    <w:rsid w:val="008F728F"/>
  </w:style>
  <w:style w:type="character" w:customStyle="1" w:styleId="WW8Num20z2">
    <w:name w:val="WW8Num20z2"/>
    <w:rsid w:val="008F728F"/>
    <w:rPr>
      <w:rFonts w:ascii="Wingdings" w:hAnsi="Wingdings" w:cs="Wingdings"/>
    </w:rPr>
  </w:style>
  <w:style w:type="character" w:customStyle="1" w:styleId="WW8Num21z1">
    <w:name w:val="WW8Num21z1"/>
    <w:uiPriority w:val="99"/>
    <w:rsid w:val="008F728F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8F728F"/>
    <w:rPr>
      <w:rFonts w:ascii="Wingdings" w:hAnsi="Wingdings" w:cs="Wingdings"/>
    </w:rPr>
  </w:style>
  <w:style w:type="character" w:customStyle="1" w:styleId="WW8Num22z2">
    <w:name w:val="WW8Num22z2"/>
    <w:uiPriority w:val="99"/>
    <w:rsid w:val="008F728F"/>
    <w:rPr>
      <w:rFonts w:ascii="Wingdings" w:hAnsi="Wingdings" w:cs="Wingdings"/>
    </w:rPr>
  </w:style>
  <w:style w:type="character" w:customStyle="1" w:styleId="WW8Num19z2">
    <w:name w:val="WW8Num19z2"/>
    <w:uiPriority w:val="99"/>
    <w:rsid w:val="008F728F"/>
    <w:rPr>
      <w:rFonts w:ascii="Wingdings 2" w:hAnsi="Wingdings 2" w:cs="OpenSymbol"/>
    </w:rPr>
  </w:style>
  <w:style w:type="character" w:customStyle="1" w:styleId="WW-Absatz-Standardschriftart111111111111111111111111111">
    <w:name w:val="WW-Absatz-Standardschriftart111111111111111111111111111"/>
    <w:uiPriority w:val="99"/>
    <w:rsid w:val="008F728F"/>
  </w:style>
  <w:style w:type="character" w:customStyle="1" w:styleId="WW-Absatz-Standardschriftart1111111111111111111111111111">
    <w:name w:val="WW-Absatz-Standardschriftart1111111111111111111111111111"/>
    <w:uiPriority w:val="99"/>
    <w:rsid w:val="008F728F"/>
  </w:style>
  <w:style w:type="character" w:customStyle="1" w:styleId="WW-Absatz-Standardschriftart11111111111111111111111111111">
    <w:name w:val="WW-Absatz-Standardschriftart11111111111111111111111111111"/>
    <w:uiPriority w:val="99"/>
    <w:rsid w:val="008F728F"/>
  </w:style>
  <w:style w:type="character" w:customStyle="1" w:styleId="WW-Absatz-Standardschriftart111111111111111111111111111111">
    <w:name w:val="WW-Absatz-Standardschriftart111111111111111111111111111111"/>
    <w:uiPriority w:val="99"/>
    <w:rsid w:val="008F728F"/>
  </w:style>
  <w:style w:type="character" w:customStyle="1" w:styleId="WW-Absatz-Standardschriftart1111111111111111111111111111111">
    <w:name w:val="WW-Absatz-Standardschriftart1111111111111111111111111111111"/>
    <w:uiPriority w:val="99"/>
    <w:rsid w:val="008F728F"/>
  </w:style>
  <w:style w:type="character" w:customStyle="1" w:styleId="WW-Absatz-Standardschriftart11111111111111111111111111111111">
    <w:name w:val="WW-Absatz-Standardschriftart11111111111111111111111111111111"/>
    <w:uiPriority w:val="99"/>
    <w:rsid w:val="008F728F"/>
  </w:style>
  <w:style w:type="character" w:customStyle="1" w:styleId="WW-Absatz-Standardschriftart111111111111111111111111111111111">
    <w:name w:val="WW-Absatz-Standardschriftart111111111111111111111111111111111"/>
    <w:uiPriority w:val="99"/>
    <w:rsid w:val="008F728F"/>
  </w:style>
  <w:style w:type="character" w:customStyle="1" w:styleId="WW-Absatz-Standardschriftart1111111111111111111111111111111111">
    <w:name w:val="WW-Absatz-Standardschriftart1111111111111111111111111111111111"/>
    <w:uiPriority w:val="99"/>
    <w:rsid w:val="008F728F"/>
  </w:style>
  <w:style w:type="character" w:customStyle="1" w:styleId="23">
    <w:name w:val="Знак примечания2"/>
    <w:rsid w:val="008F728F"/>
    <w:rPr>
      <w:sz w:val="16"/>
      <w:szCs w:val="16"/>
    </w:rPr>
  </w:style>
  <w:style w:type="character" w:styleId="afd">
    <w:name w:val="line number"/>
    <w:rsid w:val="008F728F"/>
  </w:style>
  <w:style w:type="character" w:styleId="afe">
    <w:name w:val="page number"/>
    <w:uiPriority w:val="99"/>
    <w:rsid w:val="008F728F"/>
  </w:style>
  <w:style w:type="character" w:customStyle="1" w:styleId="apple-converted-space">
    <w:name w:val="apple-converted-space"/>
    <w:basedOn w:val="130"/>
    <w:uiPriority w:val="99"/>
    <w:rsid w:val="008F728F"/>
  </w:style>
  <w:style w:type="paragraph" w:customStyle="1" w:styleId="15">
    <w:name w:val="Заголовок1"/>
    <w:basedOn w:val="a"/>
    <w:next w:val="ae"/>
    <w:uiPriority w:val="99"/>
    <w:rsid w:val="008F728F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">
    <w:name w:val="List"/>
    <w:basedOn w:val="a"/>
    <w:uiPriority w:val="99"/>
    <w:rsid w:val="008F728F"/>
    <w:pPr>
      <w:suppressAutoHyphens/>
      <w:spacing w:after="0" w:line="100" w:lineRule="atLeast"/>
      <w:ind w:left="720" w:hanging="36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131">
    <w:name w:val="Название13"/>
    <w:basedOn w:val="a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2">
    <w:name w:val="Указатель13"/>
    <w:basedOn w:val="a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1">
    <w:name w:val="Название12"/>
    <w:basedOn w:val="a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2">
    <w:name w:val="Указатель12"/>
    <w:basedOn w:val="a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2">
    <w:name w:val="Название11"/>
    <w:basedOn w:val="a"/>
    <w:uiPriority w:val="99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3">
    <w:name w:val="Указатель11"/>
    <w:basedOn w:val="a"/>
    <w:uiPriority w:val="99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01">
    <w:name w:val="Название10"/>
    <w:basedOn w:val="a"/>
    <w:uiPriority w:val="99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02">
    <w:name w:val="Указатель10"/>
    <w:basedOn w:val="a"/>
    <w:uiPriority w:val="99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92">
    <w:name w:val="Название9"/>
    <w:basedOn w:val="a"/>
    <w:uiPriority w:val="99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93">
    <w:name w:val="Указатель9"/>
    <w:basedOn w:val="a"/>
    <w:uiPriority w:val="99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82">
    <w:name w:val="Название8"/>
    <w:basedOn w:val="a"/>
    <w:uiPriority w:val="99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83">
    <w:name w:val="Указатель8"/>
    <w:basedOn w:val="a"/>
    <w:uiPriority w:val="99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72">
    <w:name w:val="Название7"/>
    <w:basedOn w:val="a"/>
    <w:uiPriority w:val="99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73">
    <w:name w:val="Указатель7"/>
    <w:basedOn w:val="a"/>
    <w:uiPriority w:val="99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62">
    <w:name w:val="Название6"/>
    <w:basedOn w:val="a"/>
    <w:uiPriority w:val="99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"/>
    <w:uiPriority w:val="99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53">
    <w:name w:val="Название5"/>
    <w:basedOn w:val="a"/>
    <w:uiPriority w:val="99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4">
    <w:name w:val="Указатель5"/>
    <w:basedOn w:val="a"/>
    <w:uiPriority w:val="99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43">
    <w:name w:val="Название4"/>
    <w:basedOn w:val="a"/>
    <w:uiPriority w:val="99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4">
    <w:name w:val="Указатель4"/>
    <w:basedOn w:val="a"/>
    <w:uiPriority w:val="99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35">
    <w:name w:val="Название3"/>
    <w:basedOn w:val="a"/>
    <w:uiPriority w:val="99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36">
    <w:name w:val="Указатель3"/>
    <w:basedOn w:val="a"/>
    <w:uiPriority w:val="99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4">
    <w:name w:val="Название2"/>
    <w:basedOn w:val="a"/>
    <w:uiPriority w:val="99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5">
    <w:name w:val="Указатель2"/>
    <w:basedOn w:val="a"/>
    <w:uiPriority w:val="99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6">
    <w:name w:val="Название1"/>
    <w:basedOn w:val="a"/>
    <w:uiPriority w:val="99"/>
    <w:rsid w:val="008F728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uiPriority w:val="99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8">
    <w:name w:val="Обычный (веб)1"/>
    <w:basedOn w:val="a"/>
    <w:rsid w:val="008F728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link w:val="ListParagraphChar"/>
    <w:rsid w:val="008F728F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19"/>
    <w:locked/>
    <w:rsid w:val="008F728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0">
    <w:name w:val="Тексттабл"/>
    <w:basedOn w:val="ae"/>
    <w:rsid w:val="008F728F"/>
    <w:pPr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aff1">
    <w:name w:val="Таблица"/>
    <w:basedOn w:val="a"/>
    <w:rsid w:val="008F728F"/>
    <w:pPr>
      <w:suppressAutoHyphens/>
      <w:spacing w:after="0" w:line="100" w:lineRule="atLeast"/>
      <w:ind w:left="720"/>
      <w:jc w:val="center"/>
    </w:pPr>
    <w:rPr>
      <w:rFonts w:ascii="Times New Roman" w:eastAsia="Times New Roman" w:hAnsi="Times New Roman" w:cs="Times New Roman"/>
      <w:b/>
      <w:iCs/>
      <w:color w:val="000000"/>
      <w:kern w:val="1"/>
      <w:sz w:val="28"/>
      <w:szCs w:val="28"/>
      <w:lang w:eastAsia="hi-IN" w:bidi="hi-IN"/>
    </w:rPr>
  </w:style>
  <w:style w:type="paragraph" w:customStyle="1" w:styleId="1a">
    <w:name w:val="Текст1"/>
    <w:basedOn w:val="a"/>
    <w:rsid w:val="008F728F"/>
    <w:pPr>
      <w:widowControl w:val="0"/>
      <w:suppressAutoHyphens/>
      <w:spacing w:after="0" w:line="220" w:lineRule="atLeast"/>
      <w:ind w:firstLine="300"/>
      <w:jc w:val="both"/>
    </w:pPr>
    <w:rPr>
      <w:rFonts w:ascii="Arial" w:eastAsia="Lucida Sans Unicode" w:hAnsi="Arial" w:cs="Arial"/>
      <w:color w:val="000000"/>
      <w:kern w:val="1"/>
      <w:sz w:val="20"/>
      <w:szCs w:val="20"/>
      <w:lang w:eastAsia="hi-IN" w:bidi="hi-IN"/>
    </w:rPr>
  </w:style>
  <w:style w:type="paragraph" w:customStyle="1" w:styleId="NoParagraphStyle">
    <w:name w:val="[No Paragraph Style]"/>
    <w:rsid w:val="008F728F"/>
    <w:pPr>
      <w:widowControl w:val="0"/>
      <w:suppressAutoHyphens/>
      <w:spacing w:line="288" w:lineRule="auto"/>
    </w:pPr>
    <w:rPr>
      <w:rFonts w:ascii="Minion Pro" w:eastAsia="Lucida Sans Unicode" w:hAnsi="Minion Pro" w:cs="Minion Pro"/>
      <w:color w:val="000000"/>
      <w:kern w:val="1"/>
      <w:sz w:val="24"/>
      <w:szCs w:val="24"/>
      <w:lang w:val="en-GB" w:eastAsia="hi-IN" w:bidi="hi-IN"/>
    </w:rPr>
  </w:style>
  <w:style w:type="paragraph" w:customStyle="1" w:styleId="aff2">
    <w:name w:val="ТАБЛИЦА"/>
    <w:basedOn w:val="a"/>
    <w:rsid w:val="008F728F"/>
    <w:pPr>
      <w:widowControl w:val="0"/>
      <w:suppressAutoHyphens/>
      <w:spacing w:after="0" w:line="200" w:lineRule="atLeast"/>
    </w:pPr>
    <w:rPr>
      <w:rFonts w:ascii="Arial" w:eastAsia="Lucida Sans Unicode" w:hAnsi="Arial" w:cs="Arial"/>
      <w:color w:val="000000"/>
      <w:w w:val="90"/>
      <w:kern w:val="1"/>
      <w:sz w:val="18"/>
      <w:szCs w:val="18"/>
      <w:lang w:val="en-GB" w:eastAsia="hi-IN" w:bidi="hi-IN"/>
    </w:rPr>
  </w:style>
  <w:style w:type="paragraph" w:styleId="aff3">
    <w:name w:val="header"/>
    <w:basedOn w:val="a"/>
    <w:link w:val="1b"/>
    <w:uiPriority w:val="99"/>
    <w:rsid w:val="008F728F"/>
    <w:pPr>
      <w:suppressLineNumbers/>
      <w:pBdr>
        <w:bottom w:val="single" w:sz="4" w:space="1" w:color="000000"/>
      </w:pBdr>
      <w:tabs>
        <w:tab w:val="center" w:pos="4153"/>
        <w:tab w:val="right" w:pos="8306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20"/>
      <w:lang w:val="en-GB" w:eastAsia="hi-IN" w:bidi="hi-IN"/>
    </w:rPr>
  </w:style>
  <w:style w:type="character" w:customStyle="1" w:styleId="1b">
    <w:name w:val="Верхний колонтитул Знак1"/>
    <w:basedOn w:val="a0"/>
    <w:link w:val="aff3"/>
    <w:uiPriority w:val="99"/>
    <w:rsid w:val="008F728F"/>
    <w:rPr>
      <w:rFonts w:ascii="Times New Roman" w:eastAsia="Times New Roman" w:hAnsi="Times New Roman" w:cs="Times New Roman"/>
      <w:kern w:val="1"/>
      <w:sz w:val="16"/>
      <w:szCs w:val="20"/>
      <w:lang w:val="en-GB" w:eastAsia="hi-IN" w:bidi="hi-IN"/>
    </w:rPr>
  </w:style>
  <w:style w:type="paragraph" w:customStyle="1" w:styleId="55">
    <w:name w:val="5Таблица"/>
    <w:basedOn w:val="a"/>
    <w:rsid w:val="008F728F"/>
    <w:pPr>
      <w:suppressAutoHyphens/>
      <w:spacing w:before="240" w:after="40" w:line="100" w:lineRule="atLeast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56">
    <w:name w:val="5ЗаголовокТаблицы"/>
    <w:basedOn w:val="a"/>
    <w:rsid w:val="008F728F"/>
    <w:pPr>
      <w:suppressAutoHyphens/>
      <w:spacing w:before="40" w:after="80" w:line="100" w:lineRule="atLeast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hi-IN" w:bidi="hi-IN"/>
    </w:rPr>
  </w:style>
  <w:style w:type="paragraph" w:customStyle="1" w:styleId="aff4">
    <w:name w:val="Содержимое таблицы"/>
    <w:basedOn w:val="a"/>
    <w:rsid w:val="008F728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5">
    <w:name w:val="Заголовок таблицы"/>
    <w:basedOn w:val="aff4"/>
    <w:uiPriority w:val="99"/>
    <w:rsid w:val="008F728F"/>
    <w:pPr>
      <w:jc w:val="center"/>
    </w:pPr>
    <w:rPr>
      <w:b/>
      <w:bCs/>
    </w:rPr>
  </w:style>
  <w:style w:type="paragraph" w:customStyle="1" w:styleId="aff6">
    <w:name w:val="Мой"/>
    <w:basedOn w:val="a"/>
    <w:rsid w:val="008F728F"/>
    <w:pPr>
      <w:suppressAutoHyphens/>
      <w:spacing w:after="0" w:line="100" w:lineRule="atLeast"/>
      <w:ind w:firstLine="720"/>
    </w:pPr>
    <w:rPr>
      <w:rFonts w:ascii="Times New Roman" w:eastAsia="Batang" w:hAnsi="Times New Roman" w:cs="Times New Roman"/>
      <w:kern w:val="1"/>
      <w:sz w:val="28"/>
      <w:szCs w:val="20"/>
      <w:lang w:eastAsia="hi-IN" w:bidi="hi-IN"/>
    </w:rPr>
  </w:style>
  <w:style w:type="paragraph" w:customStyle="1" w:styleId="123">
    <w:name w:val="Абзац списка12"/>
    <w:basedOn w:val="a"/>
    <w:rsid w:val="008F728F"/>
    <w:pPr>
      <w:suppressAutoHyphens/>
      <w:spacing w:after="0" w:line="240" w:lineRule="auto"/>
      <w:ind w:left="720"/>
    </w:pPr>
    <w:rPr>
      <w:rFonts w:ascii="Arial" w:eastAsia="Lucida Sans Unicode" w:hAnsi="Arial" w:cs="Arial"/>
      <w:kern w:val="1"/>
      <w:sz w:val="28"/>
      <w:lang w:eastAsia="hi-IN" w:bidi="hi-IN"/>
    </w:rPr>
  </w:style>
  <w:style w:type="paragraph" w:customStyle="1" w:styleId="310">
    <w:name w:val="Основной текст 31"/>
    <w:basedOn w:val="a"/>
    <w:uiPriority w:val="99"/>
    <w:rsid w:val="008F728F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0"/>
      <w:lang w:eastAsia="hi-IN" w:bidi="hi-IN"/>
    </w:rPr>
  </w:style>
  <w:style w:type="paragraph" w:customStyle="1" w:styleId="1c">
    <w:name w:val="Без интервала1"/>
    <w:aliases w:val="Интервалсыз,No Spacing2"/>
    <w:link w:val="NoSpacingChar1"/>
    <w:rsid w:val="008F728F"/>
    <w:pPr>
      <w:suppressAutoHyphens/>
      <w:spacing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NoSpacingChar1">
    <w:name w:val="No Spacing Char1"/>
    <w:aliases w:val="Интервалсыз Char,No Spacing2 Char"/>
    <w:link w:val="1c"/>
    <w:locked/>
    <w:rsid w:val="008F728F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ff7">
    <w:name w:val="footer"/>
    <w:basedOn w:val="a"/>
    <w:link w:val="aff8"/>
    <w:uiPriority w:val="99"/>
    <w:rsid w:val="008F728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ff8">
    <w:name w:val="Нижний колонтитул Знак"/>
    <w:basedOn w:val="a0"/>
    <w:link w:val="aff7"/>
    <w:uiPriority w:val="99"/>
    <w:rsid w:val="008F728F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220">
    <w:name w:val="Основной текст 22"/>
    <w:basedOn w:val="a"/>
    <w:uiPriority w:val="99"/>
    <w:rsid w:val="008F728F"/>
    <w:pPr>
      <w:suppressAutoHyphens/>
      <w:spacing w:before="120" w:after="0" w:line="240" w:lineRule="auto"/>
      <w:ind w:firstLine="72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f9">
    <w:name w:val="Balloon Text"/>
    <w:basedOn w:val="a"/>
    <w:link w:val="1d"/>
    <w:uiPriority w:val="99"/>
    <w:rsid w:val="008F728F"/>
    <w:pPr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4"/>
      <w:lang w:eastAsia="hi-IN" w:bidi="hi-IN"/>
    </w:rPr>
  </w:style>
  <w:style w:type="character" w:customStyle="1" w:styleId="1d">
    <w:name w:val="Текст выноски Знак1"/>
    <w:basedOn w:val="a0"/>
    <w:link w:val="aff9"/>
    <w:uiPriority w:val="99"/>
    <w:rsid w:val="008F728F"/>
    <w:rPr>
      <w:rFonts w:ascii="Tahoma" w:eastAsia="Lucida Sans Unicode" w:hAnsi="Tahoma" w:cs="Tahoma"/>
      <w:kern w:val="1"/>
      <w:sz w:val="16"/>
      <w:szCs w:val="14"/>
      <w:lang w:eastAsia="hi-IN" w:bidi="hi-IN"/>
    </w:rPr>
  </w:style>
  <w:style w:type="paragraph" w:customStyle="1" w:styleId="1e">
    <w:name w:val="Обычный1"/>
    <w:rsid w:val="008F728F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fa">
    <w:name w:val="Revision"/>
    <w:rsid w:val="008F728F"/>
    <w:pPr>
      <w:suppressAutoHyphens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1f">
    <w:name w:val="Текст примечания1"/>
    <w:basedOn w:val="a"/>
    <w:uiPriority w:val="99"/>
    <w:rsid w:val="008F728F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affb">
    <w:name w:val="annotation text"/>
    <w:basedOn w:val="a"/>
    <w:link w:val="affc"/>
    <w:uiPriority w:val="99"/>
    <w:unhideWhenUsed/>
    <w:rsid w:val="008F728F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rsid w:val="008F728F"/>
    <w:rPr>
      <w:rFonts w:eastAsiaTheme="minorEastAsia"/>
      <w:sz w:val="20"/>
      <w:szCs w:val="20"/>
      <w:lang w:eastAsia="ru-RU"/>
    </w:rPr>
  </w:style>
  <w:style w:type="paragraph" w:styleId="affd">
    <w:name w:val="annotation subject"/>
    <w:basedOn w:val="1f"/>
    <w:next w:val="1f"/>
    <w:link w:val="affe"/>
    <w:uiPriority w:val="99"/>
    <w:rsid w:val="008F728F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8F728F"/>
    <w:rPr>
      <w:rFonts w:ascii="Times New Roman" w:eastAsia="Lucida Sans Unicode" w:hAnsi="Times New Roman" w:cs="Mangal"/>
      <w:b/>
      <w:bCs/>
      <w:kern w:val="1"/>
      <w:sz w:val="20"/>
      <w:szCs w:val="20"/>
      <w:lang w:eastAsia="hi-IN" w:bidi="hi-IN"/>
    </w:rPr>
  </w:style>
  <w:style w:type="paragraph" w:customStyle="1" w:styleId="afff">
    <w:name w:val="_Общий"/>
    <w:rsid w:val="008F728F"/>
    <w:pPr>
      <w:widowControl w:val="0"/>
      <w:shd w:val="clear" w:color="auto" w:fill="FFFFFF"/>
      <w:suppressAutoHyphens/>
      <w:ind w:firstLine="709"/>
      <w:jc w:val="both"/>
    </w:pPr>
    <w:rPr>
      <w:rFonts w:ascii="Times New Roman" w:eastAsia="Arial" w:hAnsi="Times New Roman" w:cs="Times New Roman"/>
      <w:color w:val="000000"/>
      <w:sz w:val="28"/>
      <w:szCs w:val="28"/>
      <w:lang w:val="kk-KZ" w:eastAsia="ar-SA"/>
    </w:rPr>
  </w:style>
  <w:style w:type="paragraph" w:customStyle="1" w:styleId="210">
    <w:name w:val="Основной текст 21"/>
    <w:basedOn w:val="a"/>
    <w:uiPriority w:val="99"/>
    <w:rsid w:val="008F728F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40"/>
      <w:szCs w:val="24"/>
      <w:lang w:eastAsia="ar-SA"/>
    </w:rPr>
  </w:style>
  <w:style w:type="paragraph" w:customStyle="1" w:styleId="26">
    <w:name w:val="Текст примечания2"/>
    <w:basedOn w:val="a"/>
    <w:rsid w:val="008F728F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8F728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f0">
    <w:name w:val="Стиль секции"/>
    <w:basedOn w:val="a"/>
    <w:uiPriority w:val="99"/>
    <w:rsid w:val="008F728F"/>
    <w:pPr>
      <w:suppressAutoHyphens/>
      <w:spacing w:after="0" w:line="200" w:lineRule="atLeast"/>
      <w:jc w:val="center"/>
    </w:pPr>
    <w:rPr>
      <w:rFonts w:ascii="Times New Roman" w:eastAsia="Times New Roman" w:hAnsi="Times New Roman" w:cs="Times New Roman"/>
      <w:b/>
      <w:caps/>
      <w:kern w:val="1"/>
      <w:sz w:val="40"/>
      <w:szCs w:val="20"/>
      <w:lang w:eastAsia="hi-IN" w:bidi="hi-IN"/>
    </w:rPr>
  </w:style>
  <w:style w:type="paragraph" w:customStyle="1" w:styleId="Style7">
    <w:name w:val="Style7"/>
    <w:basedOn w:val="a"/>
    <w:uiPriority w:val="99"/>
    <w:rsid w:val="008F728F"/>
    <w:pPr>
      <w:widowControl w:val="0"/>
      <w:autoSpaceDE w:val="0"/>
      <w:autoSpaceDN w:val="0"/>
      <w:adjustRightInd w:val="0"/>
      <w:spacing w:after="0" w:line="324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F728F"/>
    <w:rPr>
      <w:rFonts w:ascii="Times New Roman" w:hAnsi="Times New Roman"/>
      <w:sz w:val="20"/>
    </w:rPr>
  </w:style>
  <w:style w:type="character" w:customStyle="1" w:styleId="37">
    <w:name w:val="Основной текст (3)_"/>
    <w:link w:val="38"/>
    <w:uiPriority w:val="99"/>
    <w:locked/>
    <w:rsid w:val="008F728F"/>
    <w:rPr>
      <w:rFonts w:cs="Angsana New"/>
      <w:b/>
      <w:i/>
      <w:sz w:val="25"/>
      <w:shd w:val="clear" w:color="auto" w:fill="FFFFFF"/>
      <w:lang w:bidi="th-TH"/>
    </w:rPr>
  </w:style>
  <w:style w:type="paragraph" w:customStyle="1" w:styleId="38">
    <w:name w:val="Основной текст (3)"/>
    <w:basedOn w:val="a"/>
    <w:link w:val="37"/>
    <w:uiPriority w:val="99"/>
    <w:rsid w:val="008F728F"/>
    <w:pPr>
      <w:widowControl w:val="0"/>
      <w:shd w:val="clear" w:color="auto" w:fill="FFFFFF"/>
      <w:spacing w:after="0" w:line="298" w:lineRule="exact"/>
      <w:jc w:val="both"/>
    </w:pPr>
    <w:rPr>
      <w:rFonts w:eastAsiaTheme="minorHAnsi" w:cs="Angsana New"/>
      <w:b/>
      <w:i/>
      <w:sz w:val="25"/>
      <w:lang w:eastAsia="en-US" w:bidi="th-TH"/>
    </w:rPr>
  </w:style>
  <w:style w:type="character" w:customStyle="1" w:styleId="1f0">
    <w:name w:val="Заголовок №1_"/>
    <w:link w:val="114"/>
    <w:uiPriority w:val="99"/>
    <w:locked/>
    <w:rsid w:val="008F728F"/>
    <w:rPr>
      <w:rFonts w:cs="Angsana New"/>
      <w:b/>
      <w:shd w:val="clear" w:color="auto" w:fill="FFFFFF"/>
      <w:lang w:bidi="th-TH"/>
    </w:rPr>
  </w:style>
  <w:style w:type="paragraph" w:customStyle="1" w:styleId="114">
    <w:name w:val="Заголовок №11"/>
    <w:basedOn w:val="a"/>
    <w:link w:val="1f0"/>
    <w:uiPriority w:val="99"/>
    <w:rsid w:val="008F728F"/>
    <w:pPr>
      <w:widowControl w:val="0"/>
      <w:shd w:val="clear" w:color="auto" w:fill="FFFFFF"/>
      <w:spacing w:after="0" w:line="298" w:lineRule="exact"/>
      <w:ind w:hanging="720"/>
      <w:jc w:val="both"/>
      <w:outlineLvl w:val="0"/>
    </w:pPr>
    <w:rPr>
      <w:rFonts w:eastAsiaTheme="minorHAnsi" w:cs="Angsana New"/>
      <w:b/>
      <w:lang w:eastAsia="en-US" w:bidi="th-TH"/>
    </w:rPr>
  </w:style>
  <w:style w:type="paragraph" w:customStyle="1" w:styleId="afff1">
    <w:name w:val="Стиль"/>
    <w:uiPriority w:val="99"/>
    <w:rsid w:val="008F728F"/>
    <w:pPr>
      <w:widowControl w:val="0"/>
      <w:autoSpaceDE w:val="0"/>
      <w:autoSpaceDN w:val="0"/>
      <w:adjustRightInd w:val="0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Body">
    <w:name w:val="Body"/>
    <w:uiPriority w:val="99"/>
    <w:rsid w:val="008F7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lang w:val="en-US"/>
    </w:rPr>
  </w:style>
  <w:style w:type="character" w:customStyle="1" w:styleId="124">
    <w:name w:val="Основной текст + 12"/>
    <w:aliases w:val="5 pt20,Курсив4"/>
    <w:uiPriority w:val="99"/>
    <w:rsid w:val="008F728F"/>
    <w:rPr>
      <w:rFonts w:ascii="Times New Roman" w:hAnsi="Times New Roman"/>
      <w:b/>
      <w:i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1210">
    <w:name w:val="Основной текст + 121"/>
    <w:aliases w:val="5 pt2,Не полужирный3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5"/>
      <w:u w:val="none"/>
    </w:rPr>
  </w:style>
  <w:style w:type="character" w:customStyle="1" w:styleId="FontStyle135">
    <w:name w:val="Font Style135"/>
    <w:uiPriority w:val="99"/>
    <w:rsid w:val="008F728F"/>
    <w:rPr>
      <w:rFonts w:ascii="Arial" w:hAnsi="Arial"/>
      <w:sz w:val="24"/>
    </w:rPr>
  </w:style>
  <w:style w:type="character" w:customStyle="1" w:styleId="1f1">
    <w:name w:val="Основной текст Знак1"/>
    <w:uiPriority w:val="99"/>
    <w:rsid w:val="008F728F"/>
    <w:rPr>
      <w:kern w:val="1"/>
      <w:sz w:val="24"/>
      <w:szCs w:val="24"/>
      <w:lang w:val="ru-RU" w:eastAsia="hi-IN" w:bidi="hi-IN"/>
    </w:rPr>
  </w:style>
  <w:style w:type="character" w:customStyle="1" w:styleId="27">
    <w:name w:val="Основной текст (2)_"/>
    <w:link w:val="28"/>
    <w:uiPriority w:val="99"/>
    <w:rsid w:val="008F728F"/>
    <w:rPr>
      <w:rFonts w:ascii="Arial" w:hAnsi="Arial" w:cs="Angsana New"/>
      <w:sz w:val="15"/>
      <w:szCs w:val="15"/>
      <w:shd w:val="clear" w:color="auto" w:fill="FFFFFF"/>
      <w:lang w:bidi="th-TH"/>
    </w:rPr>
  </w:style>
  <w:style w:type="paragraph" w:customStyle="1" w:styleId="28">
    <w:name w:val="Основной текст (2)"/>
    <w:basedOn w:val="a"/>
    <w:link w:val="27"/>
    <w:uiPriority w:val="99"/>
    <w:rsid w:val="008F728F"/>
    <w:pPr>
      <w:shd w:val="clear" w:color="auto" w:fill="FFFFFF"/>
      <w:spacing w:after="0" w:line="197" w:lineRule="exact"/>
    </w:pPr>
    <w:rPr>
      <w:rFonts w:ascii="Arial" w:eastAsiaTheme="minorHAnsi" w:hAnsi="Arial" w:cs="Angsana New"/>
      <w:sz w:val="15"/>
      <w:szCs w:val="15"/>
      <w:shd w:val="clear" w:color="auto" w:fill="FFFFFF"/>
      <w:lang w:eastAsia="en-US" w:bidi="th-TH"/>
    </w:rPr>
  </w:style>
  <w:style w:type="paragraph" w:customStyle="1" w:styleId="115">
    <w:name w:val="Без интервала11"/>
    <w:uiPriority w:val="99"/>
    <w:rsid w:val="008F728F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Calibri" w:hAnsi="Calibri" w:cs="font338"/>
      <w:color w:val="00000A"/>
      <w:kern w:val="1"/>
      <w:lang w:eastAsia="ar-SA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8F728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8F728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8F728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8F728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8F728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8F728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8F728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8F728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8F728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8F728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8F728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8F728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8F728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8F728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8F728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8F728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8F728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8F728F"/>
  </w:style>
  <w:style w:type="paragraph" w:customStyle="1" w:styleId="311">
    <w:name w:val="Основной текст с отступом 31"/>
    <w:basedOn w:val="a"/>
    <w:uiPriority w:val="99"/>
    <w:rsid w:val="008F72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2">
    <w:name w:val="Знак Знак Знак1 Знак Знак Знак Знак Знак Знак Знак"/>
    <w:basedOn w:val="a"/>
    <w:uiPriority w:val="99"/>
    <w:rsid w:val="008F728F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customStyle="1" w:styleId="116">
    <w:name w:val="Знак Знак Знак1 Знак Знак Знак Знак Знак Знак Знак1"/>
    <w:basedOn w:val="a"/>
    <w:uiPriority w:val="99"/>
    <w:rsid w:val="008F728F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customStyle="1" w:styleId="afff2">
    <w:name w:val="Стиль текст автор"/>
    <w:uiPriority w:val="99"/>
    <w:rsid w:val="008F728F"/>
    <w:pPr>
      <w:suppressAutoHyphens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FR1">
    <w:name w:val="FR1"/>
    <w:uiPriority w:val="99"/>
    <w:rsid w:val="008F728F"/>
    <w:pPr>
      <w:widowControl w:val="0"/>
      <w:suppressAutoHyphens/>
      <w:jc w:val="right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8F728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8F728F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6"/>
      <w:szCs w:val="24"/>
      <w:lang w:eastAsia="ar-SA"/>
    </w:rPr>
  </w:style>
  <w:style w:type="paragraph" w:customStyle="1" w:styleId="29">
    <w:name w:val="Без интервала2"/>
    <w:uiPriority w:val="99"/>
    <w:rsid w:val="008F728F"/>
    <w:pPr>
      <w:suppressAutoHyphens/>
      <w:spacing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8F728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3">
    <w:name w:val="Содержимое врезки"/>
    <w:basedOn w:val="ae"/>
    <w:uiPriority w:val="99"/>
    <w:rsid w:val="008F728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4">
    <w:name w:val="Основной текст + 7"/>
    <w:aliases w:val="5 pt5,Не курсив,Основной текст (3) + 11 pt,Основной текст + Constantia2,82"/>
    <w:uiPriority w:val="99"/>
    <w:rsid w:val="008F728F"/>
    <w:rPr>
      <w:rFonts w:ascii="Arial" w:hAnsi="Arial"/>
      <w:spacing w:val="0"/>
      <w:sz w:val="15"/>
    </w:rPr>
  </w:style>
  <w:style w:type="paragraph" w:customStyle="1" w:styleId="117">
    <w:name w:val="Абзац списка11"/>
    <w:basedOn w:val="a"/>
    <w:uiPriority w:val="99"/>
    <w:rsid w:val="008F728F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Text">
    <w:name w:val="Text"/>
    <w:basedOn w:val="a"/>
    <w:uiPriority w:val="99"/>
    <w:rsid w:val="008F728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WW-">
    <w:name w:val="WW-Базовый"/>
    <w:uiPriority w:val="99"/>
    <w:rsid w:val="008F728F"/>
    <w:pPr>
      <w:tabs>
        <w:tab w:val="left" w:pos="709"/>
      </w:tabs>
      <w:suppressAutoHyphens/>
      <w:spacing w:line="100" w:lineRule="atLeast"/>
    </w:pPr>
    <w:rPr>
      <w:rFonts w:ascii="Times New Roman" w:eastAsia="Calibri" w:hAnsi="Times New Roman" w:cs="Tahoma"/>
      <w:sz w:val="24"/>
      <w:szCs w:val="24"/>
      <w:lang w:val="de-DE" w:eastAsia="fa-IR" w:bidi="fa-IR"/>
    </w:rPr>
  </w:style>
  <w:style w:type="paragraph" w:customStyle="1" w:styleId="1f3">
    <w:name w:val="Цитата1"/>
    <w:basedOn w:val="a"/>
    <w:uiPriority w:val="99"/>
    <w:rsid w:val="008F728F"/>
    <w:pPr>
      <w:widowControl w:val="0"/>
      <w:suppressAutoHyphens/>
      <w:spacing w:after="0" w:line="240" w:lineRule="auto"/>
      <w:ind w:left="-709" w:right="-766" w:firstLine="720"/>
    </w:pPr>
    <w:rPr>
      <w:rFonts w:ascii="Arial" w:eastAsia="Calibri" w:hAnsi="Arial" w:cs="Times New Roman"/>
      <w:kern w:val="1"/>
      <w:sz w:val="20"/>
      <w:szCs w:val="20"/>
      <w:lang w:eastAsia="ar-SA"/>
    </w:rPr>
  </w:style>
  <w:style w:type="character" w:customStyle="1" w:styleId="WW8Num3z2">
    <w:name w:val="WW8Num3z2"/>
    <w:uiPriority w:val="99"/>
    <w:rsid w:val="008F728F"/>
    <w:rPr>
      <w:rFonts w:ascii="Wingdings" w:hAnsi="Wingdings"/>
    </w:rPr>
  </w:style>
  <w:style w:type="character" w:customStyle="1" w:styleId="WW8Num3z3">
    <w:name w:val="WW8Num3z3"/>
    <w:uiPriority w:val="99"/>
    <w:rsid w:val="008F728F"/>
    <w:rPr>
      <w:rFonts w:ascii="Symbol" w:hAnsi="Symbol"/>
    </w:rPr>
  </w:style>
  <w:style w:type="character" w:customStyle="1" w:styleId="WW8Num7z1">
    <w:name w:val="WW8Num7z1"/>
    <w:uiPriority w:val="99"/>
    <w:rsid w:val="008F728F"/>
    <w:rPr>
      <w:rFonts w:ascii="Courier New" w:hAnsi="Courier New"/>
    </w:rPr>
  </w:style>
  <w:style w:type="character" w:customStyle="1" w:styleId="WW8Num7z2">
    <w:name w:val="WW8Num7z2"/>
    <w:uiPriority w:val="99"/>
    <w:rsid w:val="008F728F"/>
    <w:rPr>
      <w:rFonts w:ascii="Wingdings" w:hAnsi="Wingdings"/>
    </w:rPr>
  </w:style>
  <w:style w:type="character" w:customStyle="1" w:styleId="WW8Num7z3">
    <w:name w:val="WW8Num7z3"/>
    <w:uiPriority w:val="99"/>
    <w:rsid w:val="008F728F"/>
    <w:rPr>
      <w:rFonts w:ascii="Symbol" w:hAnsi="Symbol"/>
    </w:rPr>
  </w:style>
  <w:style w:type="character" w:customStyle="1" w:styleId="apple-style-span">
    <w:name w:val="apple-style-span"/>
    <w:uiPriority w:val="99"/>
    <w:rsid w:val="008F728F"/>
  </w:style>
  <w:style w:type="paragraph" w:customStyle="1" w:styleId="321">
    <w:name w:val="Основной текст 321"/>
    <w:basedOn w:val="a"/>
    <w:uiPriority w:val="99"/>
    <w:rsid w:val="008F728F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1"/>
      <w:sz w:val="26"/>
      <w:szCs w:val="24"/>
      <w:lang w:eastAsia="en-US"/>
    </w:rPr>
  </w:style>
  <w:style w:type="character" w:customStyle="1" w:styleId="alt-edited">
    <w:name w:val="alt-edited"/>
    <w:uiPriority w:val="99"/>
    <w:rsid w:val="008F728F"/>
  </w:style>
  <w:style w:type="character" w:customStyle="1" w:styleId="text0">
    <w:name w:val="text"/>
    <w:uiPriority w:val="99"/>
    <w:rsid w:val="008F728F"/>
  </w:style>
  <w:style w:type="paragraph" w:customStyle="1" w:styleId="57">
    <w:name w:val="Основной текст5"/>
    <w:basedOn w:val="a"/>
    <w:rsid w:val="008F728F"/>
    <w:pPr>
      <w:widowControl w:val="0"/>
      <w:shd w:val="clear" w:color="auto" w:fill="FFFFFF"/>
      <w:spacing w:after="840" w:line="240" w:lineRule="atLeast"/>
      <w:jc w:val="center"/>
    </w:pPr>
    <w:rPr>
      <w:rFonts w:ascii="Calibri" w:eastAsia="Calibri" w:hAnsi="Calibri" w:cs="Times New Roman"/>
      <w:sz w:val="18"/>
      <w:szCs w:val="20"/>
      <w:lang w:eastAsia="en-US"/>
    </w:rPr>
  </w:style>
  <w:style w:type="paragraph" w:customStyle="1" w:styleId="1f4">
    <w:name w:val="Основной текст1"/>
    <w:basedOn w:val="a"/>
    <w:rsid w:val="008F728F"/>
    <w:pPr>
      <w:widowControl w:val="0"/>
      <w:shd w:val="clear" w:color="auto" w:fill="FFFFFF"/>
      <w:spacing w:after="0" w:line="185" w:lineRule="exact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character" w:customStyle="1" w:styleId="st">
    <w:name w:val="st"/>
    <w:uiPriority w:val="99"/>
    <w:rsid w:val="008F728F"/>
  </w:style>
  <w:style w:type="character" w:customStyle="1" w:styleId="WW8Num11z3">
    <w:name w:val="WW8Num11z3"/>
    <w:uiPriority w:val="99"/>
    <w:rsid w:val="008F728F"/>
    <w:rPr>
      <w:rFonts w:ascii="Symbol" w:hAnsi="Symbol"/>
    </w:rPr>
  </w:style>
  <w:style w:type="character" w:customStyle="1" w:styleId="WW8Num12z3">
    <w:name w:val="WW8Num12z3"/>
    <w:uiPriority w:val="99"/>
    <w:rsid w:val="008F728F"/>
    <w:rPr>
      <w:rFonts w:ascii="Symbol" w:hAnsi="Symbol"/>
    </w:rPr>
  </w:style>
  <w:style w:type="character" w:customStyle="1" w:styleId="WW8Num13z3">
    <w:name w:val="WW8Num13z3"/>
    <w:uiPriority w:val="99"/>
    <w:rsid w:val="008F728F"/>
    <w:rPr>
      <w:rFonts w:ascii="Symbol" w:hAnsi="Symbol"/>
    </w:rPr>
  </w:style>
  <w:style w:type="character" w:customStyle="1" w:styleId="WW8Num15z3">
    <w:name w:val="WW8Num15z3"/>
    <w:uiPriority w:val="99"/>
    <w:rsid w:val="008F728F"/>
    <w:rPr>
      <w:rFonts w:ascii="Symbol" w:hAnsi="Symbol"/>
    </w:rPr>
  </w:style>
  <w:style w:type="character" w:customStyle="1" w:styleId="WW8Num19z3">
    <w:name w:val="WW8Num19z3"/>
    <w:uiPriority w:val="99"/>
    <w:rsid w:val="008F728F"/>
    <w:rPr>
      <w:rFonts w:ascii="Symbol" w:hAnsi="Symbol"/>
    </w:rPr>
  </w:style>
  <w:style w:type="character" w:customStyle="1" w:styleId="WW8Num21z3">
    <w:name w:val="WW8Num21z3"/>
    <w:uiPriority w:val="99"/>
    <w:rsid w:val="008F728F"/>
    <w:rPr>
      <w:rFonts w:ascii="Symbol" w:hAnsi="Symbol"/>
    </w:rPr>
  </w:style>
  <w:style w:type="character" w:customStyle="1" w:styleId="WW8Num22z3">
    <w:name w:val="WW8Num22z3"/>
    <w:uiPriority w:val="99"/>
    <w:rsid w:val="008F728F"/>
    <w:rPr>
      <w:rFonts w:ascii="Symbol" w:hAnsi="Symbol"/>
    </w:rPr>
  </w:style>
  <w:style w:type="character" w:customStyle="1" w:styleId="WW8Num28z1">
    <w:name w:val="WW8Num28z1"/>
    <w:uiPriority w:val="99"/>
    <w:rsid w:val="008F728F"/>
    <w:rPr>
      <w:rFonts w:ascii="Courier New" w:hAnsi="Courier New"/>
    </w:rPr>
  </w:style>
  <w:style w:type="character" w:customStyle="1" w:styleId="WW8Num28z2">
    <w:name w:val="WW8Num28z2"/>
    <w:uiPriority w:val="99"/>
    <w:rsid w:val="008F728F"/>
    <w:rPr>
      <w:rFonts w:ascii="Wingdings" w:hAnsi="Wingdings"/>
    </w:rPr>
  </w:style>
  <w:style w:type="character" w:customStyle="1" w:styleId="WW8Num28z3">
    <w:name w:val="WW8Num28z3"/>
    <w:uiPriority w:val="99"/>
    <w:rsid w:val="008F728F"/>
    <w:rPr>
      <w:rFonts w:ascii="Symbol" w:hAnsi="Symbol"/>
    </w:rPr>
  </w:style>
  <w:style w:type="character" w:customStyle="1" w:styleId="WW8Num29z2">
    <w:name w:val="WW8Num29z2"/>
    <w:uiPriority w:val="99"/>
    <w:rsid w:val="008F728F"/>
    <w:rPr>
      <w:rFonts w:ascii="Wingdings" w:hAnsi="Wingdings"/>
    </w:rPr>
  </w:style>
  <w:style w:type="character" w:customStyle="1" w:styleId="WW8Num29z3">
    <w:name w:val="WW8Num29z3"/>
    <w:uiPriority w:val="99"/>
    <w:rsid w:val="008F728F"/>
    <w:rPr>
      <w:rFonts w:ascii="Symbol" w:hAnsi="Symbol"/>
    </w:rPr>
  </w:style>
  <w:style w:type="character" w:customStyle="1" w:styleId="WW8Num32z1">
    <w:name w:val="WW8Num32z1"/>
    <w:uiPriority w:val="99"/>
    <w:rsid w:val="008F728F"/>
    <w:rPr>
      <w:rFonts w:ascii="Courier New" w:hAnsi="Courier New"/>
    </w:rPr>
  </w:style>
  <w:style w:type="character" w:customStyle="1" w:styleId="WW8Num32z2">
    <w:name w:val="WW8Num32z2"/>
    <w:uiPriority w:val="99"/>
    <w:rsid w:val="008F728F"/>
    <w:rPr>
      <w:rFonts w:ascii="Wingdings" w:hAnsi="Wingdings"/>
    </w:rPr>
  </w:style>
  <w:style w:type="character" w:customStyle="1" w:styleId="WW8Num32z3">
    <w:name w:val="WW8Num32z3"/>
    <w:uiPriority w:val="99"/>
    <w:rsid w:val="008F728F"/>
    <w:rPr>
      <w:rFonts w:ascii="Symbol" w:hAnsi="Symbol"/>
    </w:rPr>
  </w:style>
  <w:style w:type="character" w:customStyle="1" w:styleId="WW8Num33z1">
    <w:name w:val="WW8Num33z1"/>
    <w:uiPriority w:val="99"/>
    <w:rsid w:val="008F728F"/>
    <w:rPr>
      <w:rFonts w:ascii="Courier New" w:hAnsi="Courier New"/>
    </w:rPr>
  </w:style>
  <w:style w:type="character" w:customStyle="1" w:styleId="WW8Num33z2">
    <w:name w:val="WW8Num33z2"/>
    <w:uiPriority w:val="99"/>
    <w:rsid w:val="008F728F"/>
    <w:rPr>
      <w:rFonts w:ascii="Wingdings" w:hAnsi="Wingdings"/>
    </w:rPr>
  </w:style>
  <w:style w:type="character" w:customStyle="1" w:styleId="WW8Num33z3">
    <w:name w:val="WW8Num33z3"/>
    <w:uiPriority w:val="99"/>
    <w:rsid w:val="008F728F"/>
    <w:rPr>
      <w:rFonts w:ascii="Symbol" w:hAnsi="Symbol"/>
    </w:rPr>
  </w:style>
  <w:style w:type="character" w:customStyle="1" w:styleId="WW8Num35z1">
    <w:name w:val="WW8Num35z1"/>
    <w:uiPriority w:val="99"/>
    <w:rsid w:val="008F728F"/>
    <w:rPr>
      <w:rFonts w:ascii="Courier New" w:hAnsi="Courier New"/>
    </w:rPr>
  </w:style>
  <w:style w:type="character" w:customStyle="1" w:styleId="WW8Num35z2">
    <w:name w:val="WW8Num35z2"/>
    <w:uiPriority w:val="99"/>
    <w:rsid w:val="008F728F"/>
    <w:rPr>
      <w:rFonts w:ascii="Wingdings" w:hAnsi="Wingdings"/>
    </w:rPr>
  </w:style>
  <w:style w:type="character" w:customStyle="1" w:styleId="WW8Num35z3">
    <w:name w:val="WW8Num35z3"/>
    <w:uiPriority w:val="99"/>
    <w:rsid w:val="008F728F"/>
    <w:rPr>
      <w:rFonts w:ascii="Symbol" w:hAnsi="Symbol"/>
    </w:rPr>
  </w:style>
  <w:style w:type="character" w:customStyle="1" w:styleId="WW8NumSt7z0">
    <w:name w:val="WW8NumSt7z0"/>
    <w:uiPriority w:val="99"/>
    <w:rsid w:val="008F728F"/>
    <w:rPr>
      <w:rFonts w:ascii="Times New Roman" w:hAnsi="Times New Roman"/>
      <w:b/>
    </w:rPr>
  </w:style>
  <w:style w:type="character" w:customStyle="1" w:styleId="WW8Num8z3">
    <w:name w:val="WW8Num8z3"/>
    <w:uiPriority w:val="99"/>
    <w:rsid w:val="008F728F"/>
    <w:rPr>
      <w:rFonts w:ascii="Symbol" w:hAnsi="Symbol"/>
    </w:rPr>
  </w:style>
  <w:style w:type="paragraph" w:customStyle="1" w:styleId="322">
    <w:name w:val="Основной текст с отступом 32"/>
    <w:basedOn w:val="a"/>
    <w:uiPriority w:val="99"/>
    <w:rsid w:val="008F728F"/>
    <w:pPr>
      <w:widowControl w:val="0"/>
      <w:spacing w:after="0" w:line="240" w:lineRule="auto"/>
      <w:ind w:left="318" w:hanging="31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f5">
    <w:name w:val="Схема документа1"/>
    <w:basedOn w:val="a"/>
    <w:uiPriority w:val="99"/>
    <w:rsid w:val="008F728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1f6">
    <w:name w:val="Название объекта1"/>
    <w:basedOn w:val="a"/>
    <w:next w:val="a"/>
    <w:uiPriority w:val="99"/>
    <w:rsid w:val="008F728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Cs w:val="20"/>
      <w:lang w:eastAsia="ar-SA"/>
    </w:rPr>
  </w:style>
  <w:style w:type="paragraph" w:customStyle="1" w:styleId="2a">
    <w:name w:val="Цитата2"/>
    <w:basedOn w:val="a"/>
    <w:uiPriority w:val="99"/>
    <w:rsid w:val="008F728F"/>
    <w:pPr>
      <w:spacing w:after="0" w:line="240" w:lineRule="auto"/>
      <w:ind w:left="-108" w:right="-180"/>
      <w:jc w:val="center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8">
    <w:name w:val="Заголовок 11"/>
    <w:basedOn w:val="a"/>
    <w:next w:val="a"/>
    <w:uiPriority w:val="1"/>
    <w:qFormat/>
    <w:rsid w:val="008F728F"/>
    <w:pPr>
      <w:keepNext/>
      <w:widowControl w:val="0"/>
      <w:snapToGrid w:val="0"/>
      <w:spacing w:before="340" w:after="0" w:line="360" w:lineRule="auto"/>
      <w:jc w:val="center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140">
    <w:name w:val="14"/>
    <w:basedOn w:val="15"/>
    <w:uiPriority w:val="99"/>
    <w:rsid w:val="008F728F"/>
    <w:pPr>
      <w:suppressAutoHyphens w:val="0"/>
      <w:spacing w:line="360" w:lineRule="auto"/>
    </w:pPr>
    <w:rPr>
      <w:rFonts w:eastAsia="Calibri" w:cs="Tahoma"/>
      <w:b/>
      <w:sz w:val="24"/>
      <w:lang w:eastAsia="ar-SA" w:bidi="ar-SA"/>
    </w:rPr>
  </w:style>
  <w:style w:type="paragraph" w:customStyle="1" w:styleId="2210">
    <w:name w:val="Основной текст 221"/>
    <w:basedOn w:val="a"/>
    <w:uiPriority w:val="99"/>
    <w:rsid w:val="008F728F"/>
    <w:pPr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b">
    <w:name w:val="Абзац списка2"/>
    <w:basedOn w:val="a"/>
    <w:rsid w:val="008F728F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0">
    <w:name w:val="bodytext"/>
    <w:basedOn w:val="a"/>
    <w:rsid w:val="008F728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ff4">
    <w:name w:val="Сноска_"/>
    <w:link w:val="1f7"/>
    <w:uiPriority w:val="99"/>
    <w:locked/>
    <w:rsid w:val="008F728F"/>
    <w:rPr>
      <w:b/>
      <w:shd w:val="clear" w:color="auto" w:fill="FFFFFF"/>
    </w:rPr>
  </w:style>
  <w:style w:type="paragraph" w:customStyle="1" w:styleId="1f7">
    <w:name w:val="Сноска1"/>
    <w:basedOn w:val="a"/>
    <w:link w:val="afff4"/>
    <w:uiPriority w:val="99"/>
    <w:rsid w:val="008F728F"/>
    <w:pPr>
      <w:widowControl w:val="0"/>
      <w:shd w:val="clear" w:color="auto" w:fill="FFFFFF"/>
      <w:spacing w:after="0" w:line="274" w:lineRule="exact"/>
    </w:pPr>
    <w:rPr>
      <w:rFonts w:eastAsiaTheme="minorHAnsi"/>
      <w:b/>
      <w:lang w:eastAsia="en-US"/>
    </w:rPr>
  </w:style>
  <w:style w:type="character" w:customStyle="1" w:styleId="afff5">
    <w:name w:val="Сноска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Constantia">
    <w:name w:val="Сноска + Constantia"/>
    <w:aliases w:val="8,5 pt,Колонтитул + 10"/>
    <w:uiPriority w:val="99"/>
    <w:rsid w:val="008F728F"/>
    <w:rPr>
      <w:rFonts w:ascii="Constantia" w:hAnsi="Constantia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45">
    <w:name w:val="Сноска4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39">
    <w:name w:val="Сноска3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</w:rPr>
  </w:style>
  <w:style w:type="character" w:customStyle="1" w:styleId="Constantia1">
    <w:name w:val="Сноска + Constantia1"/>
    <w:aliases w:val="810,5 pt24"/>
    <w:uiPriority w:val="99"/>
    <w:rsid w:val="008F728F"/>
    <w:rPr>
      <w:rFonts w:ascii="Constantia" w:hAnsi="Constantia"/>
      <w:b/>
      <w:color w:val="000000"/>
      <w:spacing w:val="0"/>
      <w:w w:val="100"/>
      <w:position w:val="0"/>
      <w:sz w:val="17"/>
      <w:u w:val="single"/>
      <w:lang w:val="ru-RU"/>
    </w:rPr>
  </w:style>
  <w:style w:type="character" w:customStyle="1" w:styleId="2c">
    <w:name w:val="Сноска2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ff6">
    <w:name w:val="Колонтитул_"/>
    <w:link w:val="1f8"/>
    <w:uiPriority w:val="99"/>
    <w:locked/>
    <w:rsid w:val="008F728F"/>
    <w:rPr>
      <w:shd w:val="clear" w:color="auto" w:fill="FFFFFF"/>
    </w:rPr>
  </w:style>
  <w:style w:type="paragraph" w:customStyle="1" w:styleId="1f8">
    <w:name w:val="Колонтитул1"/>
    <w:basedOn w:val="a"/>
    <w:link w:val="afff6"/>
    <w:uiPriority w:val="99"/>
    <w:rsid w:val="008F728F"/>
    <w:pPr>
      <w:widowControl w:val="0"/>
      <w:shd w:val="clear" w:color="auto" w:fill="FFFFFF"/>
      <w:spacing w:after="0" w:line="240" w:lineRule="atLeast"/>
      <w:jc w:val="center"/>
    </w:pPr>
    <w:rPr>
      <w:rFonts w:eastAsiaTheme="minorHAnsi"/>
      <w:lang w:eastAsia="en-US"/>
    </w:rPr>
  </w:style>
  <w:style w:type="character" w:customStyle="1" w:styleId="afff7">
    <w:name w:val="Колонтитул"/>
    <w:uiPriority w:val="99"/>
    <w:rsid w:val="008F728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ff8">
    <w:name w:val="Подпись к таблице_"/>
    <w:link w:val="1f9"/>
    <w:uiPriority w:val="99"/>
    <w:locked/>
    <w:rsid w:val="008F728F"/>
    <w:rPr>
      <w:b/>
      <w:shd w:val="clear" w:color="auto" w:fill="FFFFFF"/>
    </w:rPr>
  </w:style>
  <w:style w:type="paragraph" w:customStyle="1" w:styleId="1f9">
    <w:name w:val="Подпись к таблице1"/>
    <w:basedOn w:val="a"/>
    <w:link w:val="afff8"/>
    <w:uiPriority w:val="99"/>
    <w:rsid w:val="008F728F"/>
    <w:pPr>
      <w:widowControl w:val="0"/>
      <w:shd w:val="clear" w:color="auto" w:fill="FFFFFF"/>
      <w:spacing w:after="0" w:line="240" w:lineRule="atLeast"/>
    </w:pPr>
    <w:rPr>
      <w:rFonts w:eastAsiaTheme="minorHAnsi"/>
      <w:b/>
      <w:lang w:eastAsia="en-US"/>
    </w:rPr>
  </w:style>
  <w:style w:type="character" w:customStyle="1" w:styleId="2d">
    <w:name w:val="Основной текст2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Constantia0">
    <w:name w:val="Основной текст + Constantia"/>
    <w:aliases w:val="89,5 pt23"/>
    <w:uiPriority w:val="99"/>
    <w:rsid w:val="008F728F"/>
    <w:rPr>
      <w:rFonts w:ascii="Constantia" w:hAnsi="Constantia"/>
      <w:b/>
      <w:color w:val="000000"/>
      <w:spacing w:val="0"/>
      <w:w w:val="100"/>
      <w:position w:val="0"/>
      <w:sz w:val="17"/>
      <w:u w:val="none"/>
    </w:rPr>
  </w:style>
  <w:style w:type="character" w:customStyle="1" w:styleId="Constantia6">
    <w:name w:val="Основной текст + Constantia6"/>
    <w:aliases w:val="88,5 pt22"/>
    <w:uiPriority w:val="99"/>
    <w:rsid w:val="008F728F"/>
    <w:rPr>
      <w:rFonts w:ascii="Constantia" w:hAnsi="Constantia"/>
      <w:b/>
      <w:color w:val="000000"/>
      <w:spacing w:val="0"/>
      <w:w w:val="100"/>
      <w:position w:val="0"/>
      <w:sz w:val="17"/>
      <w:u w:val="none"/>
    </w:rPr>
  </w:style>
  <w:style w:type="character" w:customStyle="1" w:styleId="Constantia5">
    <w:name w:val="Основной текст + Constantia5"/>
    <w:aliases w:val="87,5 pt21"/>
    <w:uiPriority w:val="99"/>
    <w:rsid w:val="008F728F"/>
    <w:rPr>
      <w:rFonts w:ascii="Constantia" w:hAnsi="Constantia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12pt">
    <w:name w:val="Основной текст + 12 pt"/>
    <w:aliases w:val="Не полужирный,Курсив"/>
    <w:uiPriority w:val="99"/>
    <w:rsid w:val="008F728F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3Constantia">
    <w:name w:val="Основной текст (3) + Constantia"/>
    <w:uiPriority w:val="99"/>
    <w:rsid w:val="008F728F"/>
    <w:rPr>
      <w:rFonts w:ascii="Constantia" w:hAnsi="Constantia"/>
      <w:b/>
      <w:i/>
      <w:color w:val="000000"/>
      <w:spacing w:val="0"/>
      <w:w w:val="100"/>
      <w:position w:val="0"/>
      <w:sz w:val="25"/>
      <w:u w:val="none"/>
    </w:rPr>
  </w:style>
  <w:style w:type="character" w:customStyle="1" w:styleId="1Constantia">
    <w:name w:val="Заголовок №1 + Constantia"/>
    <w:aliases w:val="86,5 pt19"/>
    <w:uiPriority w:val="99"/>
    <w:rsid w:val="008F728F"/>
    <w:rPr>
      <w:rFonts w:ascii="Constantia" w:hAnsi="Constantia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46">
    <w:name w:val="Основной текст (4)_"/>
    <w:link w:val="47"/>
    <w:uiPriority w:val="99"/>
    <w:locked/>
    <w:rsid w:val="008F728F"/>
    <w:rPr>
      <w:b/>
      <w:shd w:val="clear" w:color="auto" w:fill="FFFFFF"/>
    </w:rPr>
  </w:style>
  <w:style w:type="paragraph" w:customStyle="1" w:styleId="47">
    <w:name w:val="Основной текст (4)"/>
    <w:basedOn w:val="a"/>
    <w:link w:val="46"/>
    <w:uiPriority w:val="99"/>
    <w:rsid w:val="008F728F"/>
    <w:pPr>
      <w:widowControl w:val="0"/>
      <w:shd w:val="clear" w:color="auto" w:fill="FFFFFF"/>
      <w:spacing w:after="0" w:line="298" w:lineRule="exact"/>
      <w:jc w:val="both"/>
    </w:pPr>
    <w:rPr>
      <w:rFonts w:eastAsiaTheme="minorHAnsi"/>
      <w:b/>
      <w:lang w:eastAsia="en-US"/>
    </w:rPr>
  </w:style>
  <w:style w:type="character" w:customStyle="1" w:styleId="58">
    <w:name w:val="Основной текст (5)_"/>
    <w:link w:val="59"/>
    <w:uiPriority w:val="99"/>
    <w:locked/>
    <w:rsid w:val="008F728F"/>
    <w:rPr>
      <w:spacing w:val="-10"/>
      <w:shd w:val="clear" w:color="auto" w:fill="FFFFFF"/>
    </w:rPr>
  </w:style>
  <w:style w:type="paragraph" w:customStyle="1" w:styleId="59">
    <w:name w:val="Основной текст (5)"/>
    <w:basedOn w:val="a"/>
    <w:link w:val="58"/>
    <w:uiPriority w:val="99"/>
    <w:rsid w:val="008F728F"/>
    <w:pPr>
      <w:widowControl w:val="0"/>
      <w:shd w:val="clear" w:color="auto" w:fill="FFFFFF"/>
      <w:spacing w:after="0" w:line="298" w:lineRule="exact"/>
      <w:ind w:hanging="720"/>
      <w:jc w:val="both"/>
    </w:pPr>
    <w:rPr>
      <w:rFonts w:eastAsiaTheme="minorHAnsi"/>
      <w:spacing w:val="-10"/>
      <w:lang w:eastAsia="en-US"/>
    </w:rPr>
  </w:style>
  <w:style w:type="character" w:customStyle="1" w:styleId="5Constantia">
    <w:name w:val="Основной текст (5) + Constantia"/>
    <w:aliases w:val="8 pt,Интервал 0 pt"/>
    <w:uiPriority w:val="99"/>
    <w:rsid w:val="008F728F"/>
    <w:rPr>
      <w:rFonts w:ascii="Constantia" w:hAnsi="Constantia"/>
      <w:color w:val="000000"/>
      <w:spacing w:val="0"/>
      <w:w w:val="100"/>
      <w:position w:val="0"/>
      <w:sz w:val="16"/>
      <w:u w:val="none"/>
      <w:lang w:val="ru-RU"/>
    </w:rPr>
  </w:style>
  <w:style w:type="character" w:customStyle="1" w:styleId="6Exact">
    <w:name w:val="Основной текст (6) Exact"/>
    <w:link w:val="64"/>
    <w:uiPriority w:val="99"/>
    <w:locked/>
    <w:rsid w:val="008F728F"/>
    <w:rPr>
      <w:rFonts w:ascii="Franklin Gothic Book" w:hAnsi="Franklin Gothic Book"/>
      <w:i/>
      <w:w w:val="150"/>
      <w:sz w:val="43"/>
      <w:shd w:val="clear" w:color="auto" w:fill="FFFFFF"/>
    </w:rPr>
  </w:style>
  <w:style w:type="paragraph" w:customStyle="1" w:styleId="64">
    <w:name w:val="Основной текст (6)"/>
    <w:basedOn w:val="a"/>
    <w:link w:val="6Exact"/>
    <w:uiPriority w:val="99"/>
    <w:rsid w:val="008F728F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/>
      <w:i/>
      <w:w w:val="150"/>
      <w:sz w:val="43"/>
      <w:lang w:eastAsia="en-US"/>
    </w:rPr>
  </w:style>
  <w:style w:type="character" w:customStyle="1" w:styleId="6Exact1">
    <w:name w:val="Основной текст (6) Exact1"/>
    <w:uiPriority w:val="99"/>
    <w:rsid w:val="008F728F"/>
    <w:rPr>
      <w:rFonts w:ascii="Franklin Gothic Book" w:hAnsi="Franklin Gothic Book"/>
      <w:i/>
      <w:color w:val="000000"/>
      <w:spacing w:val="0"/>
      <w:w w:val="150"/>
      <w:position w:val="0"/>
      <w:sz w:val="43"/>
      <w:u w:val="none"/>
    </w:rPr>
  </w:style>
  <w:style w:type="character" w:customStyle="1" w:styleId="FranklinGothicBook">
    <w:name w:val="Основной текст + Franklin Gothic Book"/>
    <w:aliases w:val="85,5 pt18,Не полужирный19,Интервал 0 pt4"/>
    <w:uiPriority w:val="99"/>
    <w:rsid w:val="008F728F"/>
    <w:rPr>
      <w:rFonts w:ascii="Franklin Gothic Book" w:hAnsi="Franklin Gothic Book"/>
      <w:b/>
      <w:color w:val="000000"/>
      <w:spacing w:val="9"/>
      <w:w w:val="100"/>
      <w:position w:val="0"/>
      <w:sz w:val="17"/>
      <w:u w:val="none"/>
      <w:lang w:val="ru-RU"/>
    </w:rPr>
  </w:style>
  <w:style w:type="character" w:customStyle="1" w:styleId="Gulim">
    <w:name w:val="Основной текст + Gulim"/>
    <w:aliases w:val="7,5 pt17,Не полужирный18,Интервал 0 pt3"/>
    <w:uiPriority w:val="99"/>
    <w:rsid w:val="008F728F"/>
    <w:rPr>
      <w:rFonts w:ascii="Gulim" w:eastAsia="Gulim" w:hAnsi="Gulim"/>
      <w:b/>
      <w:color w:val="000000"/>
      <w:spacing w:val="5"/>
      <w:w w:val="100"/>
      <w:position w:val="0"/>
      <w:sz w:val="15"/>
      <w:u w:val="none"/>
      <w:lang w:val="ru-RU"/>
    </w:rPr>
  </w:style>
  <w:style w:type="character" w:customStyle="1" w:styleId="Exact">
    <w:name w:val="Подпись к таблице Exact"/>
    <w:uiPriority w:val="99"/>
    <w:rsid w:val="008F728F"/>
    <w:rPr>
      <w:rFonts w:ascii="Times New Roman" w:hAnsi="Times New Roman"/>
      <w:b/>
      <w:spacing w:val="-4"/>
      <w:sz w:val="21"/>
      <w:u w:val="none"/>
    </w:rPr>
  </w:style>
  <w:style w:type="character" w:customStyle="1" w:styleId="Gulim0">
    <w:name w:val="Подпись к таблице + Gulim"/>
    <w:aliases w:val="10 pt,Не полужирный17,Интервал 0 pt Exact"/>
    <w:uiPriority w:val="99"/>
    <w:rsid w:val="008F728F"/>
    <w:rPr>
      <w:rFonts w:ascii="Gulim" w:eastAsia="Gulim" w:hAnsi="Gulim"/>
      <w:b/>
      <w:color w:val="000000"/>
      <w:spacing w:val="-12"/>
      <w:w w:val="100"/>
      <w:position w:val="0"/>
      <w:sz w:val="20"/>
      <w:u w:val="none"/>
      <w:lang w:val="ru-RU"/>
    </w:rPr>
  </w:style>
  <w:style w:type="character" w:customStyle="1" w:styleId="11pt">
    <w:name w:val="Подпись к таблице + 11 pt"/>
    <w:aliases w:val="Не полужирный16,Курсив Exact"/>
    <w:uiPriority w:val="99"/>
    <w:rsid w:val="008F728F"/>
    <w:rPr>
      <w:rFonts w:ascii="Times New Roman" w:hAnsi="Times New Roman"/>
      <w:b/>
      <w:i/>
      <w:color w:val="000000"/>
      <w:spacing w:val="-4"/>
      <w:w w:val="100"/>
      <w:position w:val="0"/>
      <w:sz w:val="22"/>
      <w:u w:val="none"/>
      <w:lang w:val="ru-RU"/>
    </w:rPr>
  </w:style>
  <w:style w:type="character" w:customStyle="1" w:styleId="2Exact">
    <w:name w:val="Подпись к таблице (2) Exact"/>
    <w:link w:val="2e"/>
    <w:uiPriority w:val="99"/>
    <w:locked/>
    <w:rsid w:val="008F728F"/>
    <w:rPr>
      <w:rFonts w:ascii="Gulim" w:eastAsia="Gulim" w:hAnsi="Gulim"/>
      <w:spacing w:val="-12"/>
      <w:shd w:val="clear" w:color="auto" w:fill="FFFFFF"/>
    </w:rPr>
  </w:style>
  <w:style w:type="paragraph" w:customStyle="1" w:styleId="2e">
    <w:name w:val="Подпись к таблице (2)"/>
    <w:basedOn w:val="a"/>
    <w:link w:val="2Exact"/>
    <w:uiPriority w:val="99"/>
    <w:rsid w:val="008F728F"/>
    <w:pPr>
      <w:widowControl w:val="0"/>
      <w:shd w:val="clear" w:color="auto" w:fill="FFFFFF"/>
      <w:spacing w:after="0" w:line="230" w:lineRule="exact"/>
    </w:pPr>
    <w:rPr>
      <w:rFonts w:ascii="Gulim" w:eastAsia="Gulim" w:hAnsi="Gulim"/>
      <w:spacing w:val="-12"/>
      <w:lang w:eastAsia="en-US"/>
    </w:rPr>
  </w:style>
  <w:style w:type="character" w:customStyle="1" w:styleId="3Exact">
    <w:name w:val="Подпись к таблице (3) Exact"/>
    <w:link w:val="3a"/>
    <w:uiPriority w:val="99"/>
    <w:locked/>
    <w:rsid w:val="008F728F"/>
    <w:rPr>
      <w:rFonts w:ascii="Franklin Gothic Book" w:hAnsi="Franklin Gothic Book"/>
      <w:spacing w:val="9"/>
      <w:sz w:val="17"/>
      <w:shd w:val="clear" w:color="auto" w:fill="FFFFFF"/>
    </w:rPr>
  </w:style>
  <w:style w:type="paragraph" w:customStyle="1" w:styleId="3a">
    <w:name w:val="Подпись к таблице (3)"/>
    <w:basedOn w:val="a"/>
    <w:link w:val="3Exact"/>
    <w:uiPriority w:val="99"/>
    <w:rsid w:val="008F728F"/>
    <w:pPr>
      <w:widowControl w:val="0"/>
      <w:shd w:val="clear" w:color="auto" w:fill="FFFFFF"/>
      <w:spacing w:after="0" w:line="230" w:lineRule="exact"/>
    </w:pPr>
    <w:rPr>
      <w:rFonts w:ascii="Franklin Gothic Book" w:eastAsiaTheme="minorHAnsi" w:hAnsi="Franklin Gothic Book"/>
      <w:spacing w:val="9"/>
      <w:sz w:val="17"/>
      <w:lang w:eastAsia="en-US"/>
    </w:rPr>
  </w:style>
  <w:style w:type="character" w:customStyle="1" w:styleId="2TimesNewRoman">
    <w:name w:val="Подпись к таблице (2) + Times New Roman"/>
    <w:aliases w:val="10,5 pt16,Полужирный,Интервал 0 pt Exact5"/>
    <w:uiPriority w:val="99"/>
    <w:rsid w:val="008F728F"/>
    <w:rPr>
      <w:rFonts w:ascii="Times New Roman" w:eastAsia="Gulim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character" w:customStyle="1" w:styleId="7Exact">
    <w:name w:val="Основной текст (7) Exact"/>
    <w:link w:val="75"/>
    <w:uiPriority w:val="99"/>
    <w:locked/>
    <w:rsid w:val="008F728F"/>
    <w:rPr>
      <w:b/>
      <w:i/>
      <w:sz w:val="33"/>
      <w:shd w:val="clear" w:color="auto" w:fill="FFFFFF"/>
    </w:rPr>
  </w:style>
  <w:style w:type="paragraph" w:customStyle="1" w:styleId="75">
    <w:name w:val="Основной текст (7)"/>
    <w:basedOn w:val="a"/>
    <w:link w:val="7Exact"/>
    <w:uiPriority w:val="99"/>
    <w:rsid w:val="008F728F"/>
    <w:pPr>
      <w:widowControl w:val="0"/>
      <w:shd w:val="clear" w:color="auto" w:fill="FFFFFF"/>
      <w:spacing w:after="0" w:line="240" w:lineRule="atLeast"/>
    </w:pPr>
    <w:rPr>
      <w:rFonts w:eastAsiaTheme="minorHAnsi"/>
      <w:b/>
      <w:i/>
      <w:sz w:val="33"/>
      <w:lang w:eastAsia="en-US"/>
    </w:rPr>
  </w:style>
  <w:style w:type="character" w:customStyle="1" w:styleId="7Exact1">
    <w:name w:val="Основной текст (7) Exact1"/>
    <w:uiPriority w:val="99"/>
    <w:rsid w:val="008F728F"/>
    <w:rPr>
      <w:rFonts w:ascii="Times New Roman" w:hAnsi="Times New Roman"/>
      <w:b/>
      <w:i/>
      <w:color w:val="000000"/>
      <w:spacing w:val="0"/>
      <w:w w:val="100"/>
      <w:position w:val="0"/>
      <w:sz w:val="33"/>
      <w:u w:val="none"/>
    </w:rPr>
  </w:style>
  <w:style w:type="character" w:customStyle="1" w:styleId="8Exact">
    <w:name w:val="Основной текст (8) Exact"/>
    <w:link w:val="84"/>
    <w:uiPriority w:val="99"/>
    <w:locked/>
    <w:rsid w:val="008F728F"/>
    <w:rPr>
      <w:rFonts w:ascii="Franklin Gothic Book" w:hAnsi="Franklin Gothic Book"/>
      <w:sz w:val="43"/>
      <w:shd w:val="clear" w:color="auto" w:fill="FFFFFF"/>
    </w:rPr>
  </w:style>
  <w:style w:type="paragraph" w:customStyle="1" w:styleId="84">
    <w:name w:val="Основной текст (8)"/>
    <w:basedOn w:val="a"/>
    <w:link w:val="8Exact"/>
    <w:uiPriority w:val="99"/>
    <w:rsid w:val="008F728F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/>
      <w:sz w:val="43"/>
      <w:lang w:eastAsia="en-US"/>
    </w:rPr>
  </w:style>
  <w:style w:type="character" w:customStyle="1" w:styleId="8Exact1">
    <w:name w:val="Основной текст (8) Exact1"/>
    <w:uiPriority w:val="99"/>
    <w:rsid w:val="008F728F"/>
    <w:rPr>
      <w:rFonts w:ascii="Franklin Gothic Book" w:hAnsi="Franklin Gothic Book"/>
      <w:color w:val="000000"/>
      <w:spacing w:val="0"/>
      <w:w w:val="100"/>
      <w:position w:val="0"/>
      <w:sz w:val="43"/>
      <w:u w:val="none"/>
      <w:lang w:val="ru-RU"/>
    </w:rPr>
  </w:style>
  <w:style w:type="character" w:customStyle="1" w:styleId="85">
    <w:name w:val="Основной текст (8) + Курсив"/>
    <w:aliases w:val="Масштаб 150% Exact"/>
    <w:uiPriority w:val="99"/>
    <w:rsid w:val="008F728F"/>
    <w:rPr>
      <w:rFonts w:ascii="Franklin Gothic Book" w:hAnsi="Franklin Gothic Book"/>
      <w:i/>
      <w:color w:val="000000"/>
      <w:spacing w:val="0"/>
      <w:w w:val="150"/>
      <w:position w:val="0"/>
      <w:sz w:val="43"/>
      <w:u w:val="none"/>
    </w:rPr>
  </w:style>
  <w:style w:type="character" w:customStyle="1" w:styleId="9Exact">
    <w:name w:val="Основной текст (9) Exact"/>
    <w:link w:val="94"/>
    <w:uiPriority w:val="99"/>
    <w:locked/>
    <w:rsid w:val="008F728F"/>
    <w:rPr>
      <w:rFonts w:ascii="Gulim" w:eastAsia="Gulim" w:hAnsi="Gulim"/>
      <w:spacing w:val="-12"/>
      <w:shd w:val="clear" w:color="auto" w:fill="FFFFFF"/>
    </w:rPr>
  </w:style>
  <w:style w:type="paragraph" w:customStyle="1" w:styleId="94">
    <w:name w:val="Основной текст (9)"/>
    <w:basedOn w:val="a"/>
    <w:link w:val="9Exact"/>
    <w:uiPriority w:val="99"/>
    <w:rsid w:val="008F728F"/>
    <w:pPr>
      <w:widowControl w:val="0"/>
      <w:shd w:val="clear" w:color="auto" w:fill="FFFFFF"/>
      <w:spacing w:before="180" w:after="60" w:line="240" w:lineRule="atLeast"/>
    </w:pPr>
    <w:rPr>
      <w:rFonts w:ascii="Gulim" w:eastAsia="Gulim" w:hAnsi="Gulim"/>
      <w:spacing w:val="-12"/>
      <w:lang w:eastAsia="en-US"/>
    </w:rPr>
  </w:style>
  <w:style w:type="character" w:customStyle="1" w:styleId="Exact0">
    <w:name w:val="Основной текст Exact"/>
    <w:uiPriority w:val="99"/>
    <w:rsid w:val="008F728F"/>
    <w:rPr>
      <w:rFonts w:ascii="Times New Roman" w:hAnsi="Times New Roman"/>
      <w:b/>
      <w:spacing w:val="-4"/>
      <w:sz w:val="21"/>
      <w:u w:val="none"/>
    </w:rPr>
  </w:style>
  <w:style w:type="character" w:customStyle="1" w:styleId="Exact5">
    <w:name w:val="Основной текст Exact5"/>
    <w:uiPriority w:val="99"/>
    <w:rsid w:val="008F728F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character" w:customStyle="1" w:styleId="10Exact">
    <w:name w:val="Основной текст (10) Exact"/>
    <w:link w:val="103"/>
    <w:uiPriority w:val="99"/>
    <w:locked/>
    <w:rsid w:val="008F728F"/>
    <w:rPr>
      <w:i/>
      <w:spacing w:val="-4"/>
      <w:shd w:val="clear" w:color="auto" w:fill="FFFFFF"/>
    </w:rPr>
  </w:style>
  <w:style w:type="paragraph" w:customStyle="1" w:styleId="103">
    <w:name w:val="Основной текст (10)"/>
    <w:basedOn w:val="a"/>
    <w:link w:val="10Exact"/>
    <w:uiPriority w:val="99"/>
    <w:rsid w:val="008F728F"/>
    <w:pPr>
      <w:widowControl w:val="0"/>
      <w:shd w:val="clear" w:color="auto" w:fill="FFFFFF"/>
      <w:spacing w:after="0" w:line="240" w:lineRule="atLeast"/>
    </w:pPr>
    <w:rPr>
      <w:rFonts w:eastAsiaTheme="minorHAnsi"/>
      <w:i/>
      <w:spacing w:val="-4"/>
      <w:lang w:eastAsia="en-US"/>
    </w:rPr>
  </w:style>
  <w:style w:type="character" w:customStyle="1" w:styleId="10Exact4">
    <w:name w:val="Основной текст (10) Exact4"/>
    <w:uiPriority w:val="99"/>
    <w:rsid w:val="008F728F"/>
    <w:rPr>
      <w:rFonts w:ascii="Times New Roman" w:hAnsi="Times New Roman"/>
      <w:i/>
      <w:color w:val="000000"/>
      <w:spacing w:val="-4"/>
      <w:w w:val="100"/>
      <w:position w:val="0"/>
      <w:sz w:val="22"/>
      <w:u w:val="none"/>
    </w:rPr>
  </w:style>
  <w:style w:type="character" w:customStyle="1" w:styleId="9TimesNewRoman">
    <w:name w:val="Основной текст (9) + Times New Roman"/>
    <w:aliases w:val="101,5 pt15,Полужирный3,Интервал 0 pt Exact4"/>
    <w:uiPriority w:val="99"/>
    <w:rsid w:val="008F728F"/>
    <w:rPr>
      <w:rFonts w:ascii="Times New Roman" w:eastAsia="Gulim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character" w:customStyle="1" w:styleId="11pt0">
    <w:name w:val="Основной текст + 11 pt"/>
    <w:aliases w:val="Не полужирный15,Курсив Exact5"/>
    <w:uiPriority w:val="99"/>
    <w:rsid w:val="008F728F"/>
    <w:rPr>
      <w:rFonts w:ascii="Times New Roman" w:hAnsi="Times New Roman"/>
      <w:b/>
      <w:i/>
      <w:color w:val="000000"/>
      <w:spacing w:val="-4"/>
      <w:w w:val="100"/>
      <w:position w:val="0"/>
      <w:sz w:val="22"/>
      <w:u w:val="none"/>
    </w:rPr>
  </w:style>
  <w:style w:type="character" w:customStyle="1" w:styleId="Gulim1">
    <w:name w:val="Основной текст + Gulim1"/>
    <w:aliases w:val="10 pt1,Не полужирный14,Интервал 0 pt Exact3"/>
    <w:uiPriority w:val="99"/>
    <w:rsid w:val="008F728F"/>
    <w:rPr>
      <w:rFonts w:ascii="Gulim" w:eastAsia="Gulim" w:hAnsi="Gulim"/>
      <w:b/>
      <w:color w:val="000000"/>
      <w:spacing w:val="-12"/>
      <w:w w:val="100"/>
      <w:position w:val="0"/>
      <w:sz w:val="20"/>
      <w:u w:val="none"/>
      <w:lang w:val="ru-RU"/>
    </w:rPr>
  </w:style>
  <w:style w:type="character" w:customStyle="1" w:styleId="11Exact">
    <w:name w:val="Основной текст (11) Exact"/>
    <w:link w:val="119"/>
    <w:uiPriority w:val="99"/>
    <w:locked/>
    <w:rsid w:val="008F728F"/>
    <w:rPr>
      <w:rFonts w:ascii="Batang" w:eastAsia="Batang" w:hAnsi="Batang"/>
      <w:sz w:val="17"/>
      <w:shd w:val="clear" w:color="auto" w:fill="FFFFFF"/>
    </w:rPr>
  </w:style>
  <w:style w:type="paragraph" w:customStyle="1" w:styleId="119">
    <w:name w:val="Основной текст (11)"/>
    <w:basedOn w:val="a"/>
    <w:link w:val="11Exact"/>
    <w:uiPriority w:val="99"/>
    <w:rsid w:val="008F728F"/>
    <w:pPr>
      <w:widowControl w:val="0"/>
      <w:shd w:val="clear" w:color="auto" w:fill="FFFFFF"/>
      <w:spacing w:after="60" w:line="240" w:lineRule="atLeast"/>
    </w:pPr>
    <w:rPr>
      <w:rFonts w:ascii="Batang" w:eastAsia="Batang" w:hAnsi="Batang"/>
      <w:sz w:val="17"/>
      <w:lang w:eastAsia="en-US"/>
    </w:rPr>
  </w:style>
  <w:style w:type="character" w:customStyle="1" w:styleId="12Exact">
    <w:name w:val="Основной текст (12) Exact"/>
    <w:link w:val="125"/>
    <w:uiPriority w:val="99"/>
    <w:locked/>
    <w:rsid w:val="008F728F"/>
    <w:rPr>
      <w:rFonts w:ascii="Franklin Gothic Book" w:hAnsi="Franklin Gothic Book"/>
      <w:spacing w:val="9"/>
      <w:sz w:val="17"/>
      <w:shd w:val="clear" w:color="auto" w:fill="FFFFFF"/>
    </w:rPr>
  </w:style>
  <w:style w:type="paragraph" w:customStyle="1" w:styleId="125">
    <w:name w:val="Основной текст (12)"/>
    <w:basedOn w:val="a"/>
    <w:link w:val="12Exact"/>
    <w:uiPriority w:val="99"/>
    <w:rsid w:val="008F728F"/>
    <w:pPr>
      <w:widowControl w:val="0"/>
      <w:shd w:val="clear" w:color="auto" w:fill="FFFFFF"/>
      <w:spacing w:after="0" w:line="230" w:lineRule="exact"/>
    </w:pPr>
    <w:rPr>
      <w:rFonts w:ascii="Franklin Gothic Book" w:eastAsiaTheme="minorHAnsi" w:hAnsi="Franklin Gothic Book"/>
      <w:spacing w:val="9"/>
      <w:sz w:val="17"/>
      <w:lang w:eastAsia="en-US"/>
    </w:rPr>
  </w:style>
  <w:style w:type="character" w:customStyle="1" w:styleId="12Gulim">
    <w:name w:val="Основной текст (12) + Gulim"/>
    <w:aliases w:val="71,5 pt14,Интервал 0 pt Exact2"/>
    <w:uiPriority w:val="99"/>
    <w:rsid w:val="008F728F"/>
    <w:rPr>
      <w:rFonts w:ascii="Gulim" w:eastAsia="Gulim" w:hAnsi="Gulim"/>
      <w:color w:val="000000"/>
      <w:spacing w:val="5"/>
      <w:w w:val="100"/>
      <w:position w:val="0"/>
      <w:sz w:val="15"/>
      <w:u w:val="none"/>
    </w:rPr>
  </w:style>
  <w:style w:type="character" w:customStyle="1" w:styleId="90ptExact">
    <w:name w:val="Основной текст (9) + Интервал 0 pt Exact"/>
    <w:uiPriority w:val="99"/>
    <w:rsid w:val="008F728F"/>
    <w:rPr>
      <w:rFonts w:ascii="Gulim" w:eastAsia="Gulim" w:hAnsi="Gulim"/>
      <w:color w:val="000000"/>
      <w:spacing w:val="13"/>
      <w:w w:val="100"/>
      <w:position w:val="0"/>
      <w:sz w:val="20"/>
      <w:u w:val="none"/>
      <w:lang w:val="ru-RU"/>
    </w:rPr>
  </w:style>
  <w:style w:type="character" w:customStyle="1" w:styleId="10Exact3">
    <w:name w:val="Основной текст (10) Exact3"/>
    <w:uiPriority w:val="99"/>
    <w:rsid w:val="008F728F"/>
    <w:rPr>
      <w:rFonts w:ascii="Times New Roman" w:hAnsi="Times New Roman"/>
      <w:i/>
      <w:color w:val="000000"/>
      <w:spacing w:val="-4"/>
      <w:w w:val="100"/>
      <w:position w:val="0"/>
      <w:sz w:val="22"/>
      <w:u w:val="none"/>
    </w:rPr>
  </w:style>
  <w:style w:type="character" w:customStyle="1" w:styleId="12pt2">
    <w:name w:val="Основной текст + 12 pt2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2pt1">
    <w:name w:val="Основной текст + 12 pt1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86">
    <w:name w:val="Основной текст + 8"/>
    <w:aliases w:val="5 pt13,Не полужирный13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820">
    <w:name w:val="Основной текст + 82"/>
    <w:aliases w:val="5 pt12,Не полужирный12,Курсив3,Интервал -1 pt"/>
    <w:uiPriority w:val="99"/>
    <w:rsid w:val="008F728F"/>
    <w:rPr>
      <w:rFonts w:ascii="Times New Roman" w:hAnsi="Times New Roman"/>
      <w:b/>
      <w:i/>
      <w:color w:val="000000"/>
      <w:spacing w:val="-30"/>
      <w:w w:val="100"/>
      <w:position w:val="0"/>
      <w:sz w:val="17"/>
      <w:u w:val="none"/>
      <w:lang w:val="ru-RU"/>
    </w:rPr>
  </w:style>
  <w:style w:type="character" w:customStyle="1" w:styleId="4pt">
    <w:name w:val="Основной текст + 4 pt"/>
    <w:aliases w:val="Не полужирный11,Интервал 0 pt2"/>
    <w:uiPriority w:val="99"/>
    <w:rsid w:val="008F728F"/>
    <w:rPr>
      <w:rFonts w:ascii="Times New Roman" w:hAnsi="Times New Roman"/>
      <w:b/>
      <w:color w:val="000000"/>
      <w:spacing w:val="-10"/>
      <w:w w:val="100"/>
      <w:position w:val="0"/>
      <w:sz w:val="8"/>
      <w:u w:val="none"/>
    </w:rPr>
  </w:style>
  <w:style w:type="character" w:customStyle="1" w:styleId="810">
    <w:name w:val="Основной текст + 81"/>
    <w:aliases w:val="5 pt11,Не полужирный10,Курсив2"/>
    <w:uiPriority w:val="99"/>
    <w:rsid w:val="008F728F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Constantia4">
    <w:name w:val="Основной текст + Constantia4"/>
    <w:aliases w:val="6 pt,Не полужирный9"/>
    <w:uiPriority w:val="99"/>
    <w:rsid w:val="008F728F"/>
    <w:rPr>
      <w:rFonts w:ascii="Constantia" w:hAnsi="Constantia"/>
      <w:b/>
      <w:color w:val="000000"/>
      <w:spacing w:val="0"/>
      <w:w w:val="100"/>
      <w:position w:val="0"/>
      <w:sz w:val="12"/>
      <w:u w:val="none"/>
      <w:lang w:val="ru-RU"/>
    </w:rPr>
  </w:style>
  <w:style w:type="character" w:customStyle="1" w:styleId="Constantia3">
    <w:name w:val="Основной текст + Constantia3"/>
    <w:aliases w:val="84,5 pt10,Не полужирный8,Курсив1"/>
    <w:uiPriority w:val="99"/>
    <w:rsid w:val="008F728F"/>
    <w:rPr>
      <w:rFonts w:ascii="Constantia" w:hAnsi="Constantia"/>
      <w:b/>
      <w:i/>
      <w:color w:val="000000"/>
      <w:spacing w:val="0"/>
      <w:w w:val="100"/>
      <w:position w:val="0"/>
      <w:sz w:val="17"/>
      <w:u w:val="none"/>
    </w:rPr>
  </w:style>
  <w:style w:type="character" w:customStyle="1" w:styleId="afff9">
    <w:name w:val="Основной текст + Малые прописные"/>
    <w:uiPriority w:val="99"/>
    <w:rsid w:val="008F728F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65">
    <w:name w:val="Основной текст6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</w:rPr>
  </w:style>
  <w:style w:type="character" w:customStyle="1" w:styleId="9pt">
    <w:name w:val="Основной текст + 9 pt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95">
    <w:name w:val="Основной текст + 9"/>
    <w:aliases w:val="5 pt9,Не полужирный7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13Exact">
    <w:name w:val="Основной текст (13) Exact"/>
    <w:link w:val="133"/>
    <w:uiPriority w:val="99"/>
    <w:locked/>
    <w:rsid w:val="008F728F"/>
    <w:rPr>
      <w:rFonts w:ascii="Batang" w:eastAsia="Batang" w:hAnsi="Batang"/>
      <w:i/>
      <w:sz w:val="30"/>
      <w:shd w:val="clear" w:color="auto" w:fill="FFFFFF"/>
    </w:rPr>
  </w:style>
  <w:style w:type="paragraph" w:customStyle="1" w:styleId="133">
    <w:name w:val="Основной текст (13)"/>
    <w:basedOn w:val="a"/>
    <w:link w:val="13Exact"/>
    <w:uiPriority w:val="99"/>
    <w:rsid w:val="008F728F"/>
    <w:pPr>
      <w:widowControl w:val="0"/>
      <w:shd w:val="clear" w:color="auto" w:fill="FFFFFF"/>
      <w:spacing w:after="0" w:line="240" w:lineRule="atLeast"/>
    </w:pPr>
    <w:rPr>
      <w:rFonts w:ascii="Batang" w:eastAsia="Batang" w:hAnsi="Batang"/>
      <w:i/>
      <w:sz w:val="30"/>
      <w:lang w:eastAsia="en-US"/>
    </w:rPr>
  </w:style>
  <w:style w:type="character" w:customStyle="1" w:styleId="13Exact1">
    <w:name w:val="Основной текст (13) Exact1"/>
    <w:uiPriority w:val="99"/>
    <w:rsid w:val="008F728F"/>
    <w:rPr>
      <w:rFonts w:ascii="Batang" w:eastAsia="Batang" w:hAnsi="Batang"/>
      <w:i/>
      <w:color w:val="000000"/>
      <w:spacing w:val="0"/>
      <w:w w:val="100"/>
      <w:position w:val="0"/>
      <w:sz w:val="30"/>
      <w:u w:val="none"/>
    </w:rPr>
  </w:style>
  <w:style w:type="character" w:customStyle="1" w:styleId="10Exact2">
    <w:name w:val="Основной текст (10) Exact2"/>
    <w:uiPriority w:val="99"/>
    <w:rsid w:val="008F728F"/>
    <w:rPr>
      <w:rFonts w:ascii="Times New Roman" w:hAnsi="Times New Roman"/>
      <w:i/>
      <w:color w:val="000000"/>
      <w:spacing w:val="-4"/>
      <w:w w:val="100"/>
      <w:position w:val="0"/>
      <w:sz w:val="22"/>
      <w:u w:val="none"/>
    </w:rPr>
  </w:style>
  <w:style w:type="character" w:customStyle="1" w:styleId="14Exact">
    <w:name w:val="Основной текст (14) Exact"/>
    <w:link w:val="141"/>
    <w:uiPriority w:val="99"/>
    <w:locked/>
    <w:rsid w:val="008F728F"/>
    <w:rPr>
      <w:spacing w:val="2"/>
      <w:sz w:val="18"/>
      <w:shd w:val="clear" w:color="auto" w:fill="FFFFFF"/>
    </w:rPr>
  </w:style>
  <w:style w:type="paragraph" w:customStyle="1" w:styleId="141">
    <w:name w:val="Основной текст (14)"/>
    <w:basedOn w:val="a"/>
    <w:link w:val="14Exact"/>
    <w:uiPriority w:val="99"/>
    <w:rsid w:val="008F728F"/>
    <w:pPr>
      <w:widowControl w:val="0"/>
      <w:shd w:val="clear" w:color="auto" w:fill="FFFFFF"/>
      <w:spacing w:after="0" w:line="173" w:lineRule="exact"/>
      <w:jc w:val="both"/>
    </w:pPr>
    <w:rPr>
      <w:rFonts w:eastAsiaTheme="minorHAnsi"/>
      <w:spacing w:val="2"/>
      <w:sz w:val="18"/>
      <w:lang w:eastAsia="en-US"/>
    </w:rPr>
  </w:style>
  <w:style w:type="character" w:customStyle="1" w:styleId="14Constantia">
    <w:name w:val="Основной текст (14) + Constantia"/>
    <w:aliases w:val="83,5 pt8,Интервал 0 pt1,Масштаб 80% Exact"/>
    <w:uiPriority w:val="99"/>
    <w:rsid w:val="008F728F"/>
    <w:rPr>
      <w:rFonts w:ascii="Constantia" w:hAnsi="Constantia"/>
      <w:color w:val="000000"/>
      <w:spacing w:val="0"/>
      <w:w w:val="80"/>
      <w:position w:val="0"/>
      <w:sz w:val="17"/>
      <w:u w:val="none"/>
    </w:rPr>
  </w:style>
  <w:style w:type="character" w:customStyle="1" w:styleId="15Exact">
    <w:name w:val="Основной текст (15) Exact"/>
    <w:link w:val="150"/>
    <w:uiPriority w:val="99"/>
    <w:locked/>
    <w:rsid w:val="008F728F"/>
    <w:rPr>
      <w:b/>
      <w:sz w:val="16"/>
      <w:shd w:val="clear" w:color="auto" w:fill="FFFFFF"/>
    </w:rPr>
  </w:style>
  <w:style w:type="paragraph" w:customStyle="1" w:styleId="150">
    <w:name w:val="Основной текст (15)"/>
    <w:basedOn w:val="a"/>
    <w:link w:val="15Exact"/>
    <w:uiPriority w:val="99"/>
    <w:rsid w:val="008F728F"/>
    <w:pPr>
      <w:widowControl w:val="0"/>
      <w:shd w:val="clear" w:color="auto" w:fill="FFFFFF"/>
      <w:spacing w:after="0" w:line="168" w:lineRule="exact"/>
      <w:jc w:val="both"/>
    </w:pPr>
    <w:rPr>
      <w:rFonts w:eastAsiaTheme="minorHAnsi"/>
      <w:b/>
      <w:sz w:val="16"/>
      <w:lang w:eastAsia="en-US"/>
    </w:rPr>
  </w:style>
  <w:style w:type="character" w:customStyle="1" w:styleId="16Exact">
    <w:name w:val="Основной текст (16) Exact"/>
    <w:link w:val="160"/>
    <w:uiPriority w:val="99"/>
    <w:locked/>
    <w:rsid w:val="008F728F"/>
    <w:rPr>
      <w:rFonts w:ascii="Impact" w:hAnsi="Impact"/>
      <w:sz w:val="38"/>
      <w:shd w:val="clear" w:color="auto" w:fill="FFFFFF"/>
    </w:rPr>
  </w:style>
  <w:style w:type="paragraph" w:customStyle="1" w:styleId="160">
    <w:name w:val="Основной текст (16)"/>
    <w:basedOn w:val="a"/>
    <w:link w:val="16Exact"/>
    <w:uiPriority w:val="99"/>
    <w:rsid w:val="008F728F"/>
    <w:pPr>
      <w:widowControl w:val="0"/>
      <w:shd w:val="clear" w:color="auto" w:fill="FFFFFF"/>
      <w:spacing w:after="0" w:line="240" w:lineRule="atLeast"/>
    </w:pPr>
    <w:rPr>
      <w:rFonts w:ascii="Impact" w:eastAsiaTheme="minorHAnsi" w:hAnsi="Impact"/>
      <w:sz w:val="38"/>
      <w:lang w:eastAsia="en-US"/>
    </w:rPr>
  </w:style>
  <w:style w:type="character" w:customStyle="1" w:styleId="16Exact2">
    <w:name w:val="Основной текст (16) Exact2"/>
    <w:uiPriority w:val="99"/>
    <w:rsid w:val="008F728F"/>
    <w:rPr>
      <w:rFonts w:ascii="Impact" w:hAnsi="Impact"/>
      <w:color w:val="000000"/>
      <w:spacing w:val="0"/>
      <w:w w:val="100"/>
      <w:position w:val="0"/>
      <w:sz w:val="38"/>
      <w:u w:val="none"/>
    </w:rPr>
  </w:style>
  <w:style w:type="character" w:customStyle="1" w:styleId="156">
    <w:name w:val="Основной текст (15) + 6"/>
    <w:aliases w:val="5 pt Exact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13"/>
      <w:u w:val="none"/>
    </w:rPr>
  </w:style>
  <w:style w:type="character" w:customStyle="1" w:styleId="4Exact">
    <w:name w:val="Основной текст (4) Exact"/>
    <w:uiPriority w:val="99"/>
    <w:rsid w:val="008F728F"/>
    <w:rPr>
      <w:rFonts w:ascii="Times New Roman" w:hAnsi="Times New Roman"/>
      <w:b/>
      <w:spacing w:val="6"/>
      <w:sz w:val="22"/>
      <w:u w:val="none"/>
    </w:rPr>
  </w:style>
  <w:style w:type="character" w:customStyle="1" w:styleId="4Exact1">
    <w:name w:val="Основной текст (4) Exact1"/>
    <w:uiPriority w:val="99"/>
    <w:rsid w:val="008F728F"/>
    <w:rPr>
      <w:rFonts w:ascii="Times New Roman" w:hAnsi="Times New Roman"/>
      <w:b/>
      <w:color w:val="000000"/>
      <w:spacing w:val="6"/>
      <w:w w:val="100"/>
      <w:position w:val="0"/>
      <w:sz w:val="22"/>
      <w:u w:val="none"/>
      <w:lang w:val="ru-RU"/>
    </w:rPr>
  </w:style>
  <w:style w:type="character" w:customStyle="1" w:styleId="Exact4">
    <w:name w:val="Основной текст Exact4"/>
    <w:uiPriority w:val="99"/>
    <w:rsid w:val="008F728F"/>
    <w:rPr>
      <w:rFonts w:ascii="Times New Roman" w:hAnsi="Times New Roman"/>
      <w:b/>
      <w:color w:val="000000"/>
      <w:spacing w:val="-4"/>
      <w:w w:val="100"/>
      <w:position w:val="0"/>
      <w:sz w:val="21"/>
      <w:u w:val="single"/>
      <w:lang w:val="ru-RU"/>
    </w:rPr>
  </w:style>
  <w:style w:type="character" w:customStyle="1" w:styleId="11pt4">
    <w:name w:val="Основной текст + 11 pt4"/>
    <w:aliases w:val="Не полужирный6,Курсив Exact4"/>
    <w:uiPriority w:val="99"/>
    <w:rsid w:val="008F728F"/>
    <w:rPr>
      <w:rFonts w:ascii="Times New Roman" w:hAnsi="Times New Roman"/>
      <w:b/>
      <w:i/>
      <w:color w:val="000000"/>
      <w:spacing w:val="-4"/>
      <w:w w:val="100"/>
      <w:position w:val="0"/>
      <w:sz w:val="22"/>
      <w:u w:val="single"/>
    </w:rPr>
  </w:style>
  <w:style w:type="character" w:customStyle="1" w:styleId="Exact3">
    <w:name w:val="Основной текст Exact3"/>
    <w:uiPriority w:val="99"/>
    <w:rsid w:val="008F728F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character" w:customStyle="1" w:styleId="11pt3">
    <w:name w:val="Основной текст + 11 pt3"/>
    <w:aliases w:val="Не полужирный5,Курсив Exact3"/>
    <w:uiPriority w:val="99"/>
    <w:rsid w:val="008F728F"/>
    <w:rPr>
      <w:rFonts w:ascii="Times New Roman" w:hAnsi="Times New Roman"/>
      <w:b/>
      <w:i/>
      <w:color w:val="000000"/>
      <w:spacing w:val="-4"/>
      <w:w w:val="100"/>
      <w:position w:val="0"/>
      <w:sz w:val="22"/>
      <w:u w:val="none"/>
    </w:rPr>
  </w:style>
  <w:style w:type="character" w:customStyle="1" w:styleId="17Exact">
    <w:name w:val="Основной текст (17) Exact"/>
    <w:uiPriority w:val="99"/>
    <w:rsid w:val="008F728F"/>
    <w:rPr>
      <w:rFonts w:ascii="Times New Roman" w:hAnsi="Times New Roman"/>
      <w:sz w:val="15"/>
      <w:u w:val="none"/>
    </w:rPr>
  </w:style>
  <w:style w:type="character" w:customStyle="1" w:styleId="17Constantia">
    <w:name w:val="Основной текст (17) + Constantia"/>
    <w:aliases w:val="5,5 pt7,Интервал 0 pt Exact1"/>
    <w:uiPriority w:val="99"/>
    <w:rsid w:val="008F728F"/>
    <w:rPr>
      <w:rFonts w:ascii="Constantia" w:hAnsi="Constantia"/>
      <w:spacing w:val="7"/>
      <w:sz w:val="11"/>
      <w:u w:val="none"/>
    </w:rPr>
  </w:style>
  <w:style w:type="character" w:customStyle="1" w:styleId="157">
    <w:name w:val="Основной текст (15) + 7"/>
    <w:aliases w:val="5 pt6,Не полужирный Exact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18Exact">
    <w:name w:val="Основной текст (18) Exact"/>
    <w:link w:val="180"/>
    <w:uiPriority w:val="99"/>
    <w:locked/>
    <w:rsid w:val="008F728F"/>
    <w:rPr>
      <w:spacing w:val="-2"/>
      <w:sz w:val="15"/>
      <w:shd w:val="clear" w:color="auto" w:fill="FFFFFF"/>
    </w:rPr>
  </w:style>
  <w:style w:type="paragraph" w:customStyle="1" w:styleId="180">
    <w:name w:val="Основной текст (18)"/>
    <w:basedOn w:val="a"/>
    <w:link w:val="18Exact"/>
    <w:uiPriority w:val="99"/>
    <w:rsid w:val="008F728F"/>
    <w:pPr>
      <w:widowControl w:val="0"/>
      <w:shd w:val="clear" w:color="auto" w:fill="FFFFFF"/>
      <w:spacing w:after="0" w:line="202" w:lineRule="exact"/>
    </w:pPr>
    <w:rPr>
      <w:rFonts w:eastAsiaTheme="minorHAnsi"/>
      <w:spacing w:val="-2"/>
      <w:sz w:val="15"/>
      <w:lang w:eastAsia="en-US"/>
    </w:rPr>
  </w:style>
  <w:style w:type="character" w:customStyle="1" w:styleId="19Exact">
    <w:name w:val="Основной текст (19) Exact"/>
    <w:link w:val="190"/>
    <w:uiPriority w:val="99"/>
    <w:locked/>
    <w:rsid w:val="008F728F"/>
    <w:rPr>
      <w:rFonts w:ascii="Franklin Gothic Book" w:hAnsi="Franklin Gothic Book"/>
      <w:i/>
      <w:sz w:val="51"/>
      <w:shd w:val="clear" w:color="auto" w:fill="FFFFFF"/>
    </w:rPr>
  </w:style>
  <w:style w:type="paragraph" w:customStyle="1" w:styleId="190">
    <w:name w:val="Основной текст (19)"/>
    <w:basedOn w:val="a"/>
    <w:link w:val="19Exact"/>
    <w:uiPriority w:val="99"/>
    <w:rsid w:val="008F728F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/>
      <w:i/>
      <w:sz w:val="51"/>
      <w:lang w:eastAsia="en-US"/>
    </w:rPr>
  </w:style>
  <w:style w:type="character" w:customStyle="1" w:styleId="19Exact1">
    <w:name w:val="Основной текст (19) Exact1"/>
    <w:uiPriority w:val="99"/>
    <w:rsid w:val="008F728F"/>
    <w:rPr>
      <w:rFonts w:ascii="Franklin Gothic Book" w:hAnsi="Franklin Gothic Book"/>
      <w:i/>
      <w:color w:val="000000"/>
      <w:spacing w:val="0"/>
      <w:w w:val="100"/>
      <w:position w:val="0"/>
      <w:sz w:val="51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8F728F"/>
    <w:rPr>
      <w:shd w:val="clear" w:color="auto" w:fill="FFFFFF"/>
    </w:rPr>
  </w:style>
  <w:style w:type="paragraph" w:customStyle="1" w:styleId="200">
    <w:name w:val="Основной текст (20)"/>
    <w:basedOn w:val="a"/>
    <w:link w:val="20Exact"/>
    <w:uiPriority w:val="99"/>
    <w:rsid w:val="008F728F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20Exact1">
    <w:name w:val="Основной текст (20) Exact1"/>
    <w:uiPriority w:val="99"/>
    <w:rsid w:val="008F728F"/>
    <w:rPr>
      <w:rFonts w:ascii="Times New Roman" w:hAnsi="Times New Roman"/>
      <w:color w:val="000000"/>
      <w:spacing w:val="0"/>
      <w:w w:val="100"/>
      <w:position w:val="0"/>
      <w:sz w:val="20"/>
      <w:u w:val="none"/>
    </w:rPr>
  </w:style>
  <w:style w:type="character" w:customStyle="1" w:styleId="48">
    <w:name w:val="Подпись к таблице (4)_"/>
    <w:link w:val="49"/>
    <w:uiPriority w:val="99"/>
    <w:locked/>
    <w:rsid w:val="008F728F"/>
    <w:rPr>
      <w:sz w:val="17"/>
      <w:shd w:val="clear" w:color="auto" w:fill="FFFFFF"/>
    </w:rPr>
  </w:style>
  <w:style w:type="paragraph" w:customStyle="1" w:styleId="49">
    <w:name w:val="Подпись к таблице (4)"/>
    <w:basedOn w:val="a"/>
    <w:link w:val="48"/>
    <w:uiPriority w:val="99"/>
    <w:rsid w:val="008F728F"/>
    <w:pPr>
      <w:widowControl w:val="0"/>
      <w:shd w:val="clear" w:color="auto" w:fill="FFFFFF"/>
      <w:spacing w:after="0" w:line="240" w:lineRule="atLeast"/>
    </w:pPr>
    <w:rPr>
      <w:rFonts w:eastAsiaTheme="minorHAnsi"/>
      <w:sz w:val="17"/>
      <w:lang w:eastAsia="en-US"/>
    </w:rPr>
  </w:style>
  <w:style w:type="character" w:customStyle="1" w:styleId="170">
    <w:name w:val="Основной текст (17)_"/>
    <w:link w:val="171"/>
    <w:uiPriority w:val="99"/>
    <w:locked/>
    <w:rsid w:val="008F728F"/>
    <w:rPr>
      <w:sz w:val="17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8F728F"/>
    <w:pPr>
      <w:widowControl w:val="0"/>
      <w:shd w:val="clear" w:color="auto" w:fill="FFFFFF"/>
      <w:spacing w:before="60" w:after="0" w:line="206" w:lineRule="exact"/>
    </w:pPr>
    <w:rPr>
      <w:rFonts w:eastAsiaTheme="minorHAnsi"/>
      <w:sz w:val="17"/>
      <w:lang w:eastAsia="en-US"/>
    </w:rPr>
  </w:style>
  <w:style w:type="character" w:customStyle="1" w:styleId="1711pt">
    <w:name w:val="Основной текст (17) + 11 pt"/>
    <w:aliases w:val="Полужирный2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</w:rPr>
  </w:style>
  <w:style w:type="character" w:customStyle="1" w:styleId="afffa">
    <w:name w:val="Подпись к таблице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5a">
    <w:name w:val="Подпись к таблице5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4a">
    <w:name w:val="Подпись к таблице4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3b">
    <w:name w:val="Подпись к таблице3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</w:rPr>
  </w:style>
  <w:style w:type="character" w:customStyle="1" w:styleId="Constantia2">
    <w:name w:val="Подпись к таблице + Constantia"/>
    <w:aliases w:val="81,5 pt4"/>
    <w:uiPriority w:val="99"/>
    <w:rsid w:val="008F728F"/>
    <w:rPr>
      <w:rFonts w:ascii="Constantia" w:hAnsi="Constantia"/>
      <w:b/>
      <w:color w:val="000000"/>
      <w:spacing w:val="0"/>
      <w:w w:val="100"/>
      <w:position w:val="0"/>
      <w:sz w:val="17"/>
      <w:u w:val="none"/>
    </w:rPr>
  </w:style>
  <w:style w:type="character" w:customStyle="1" w:styleId="Constantia10">
    <w:name w:val="Основной текст + Constantia1"/>
    <w:aliases w:val="9,5 pt3,Не полужирный4,Масштаб 80%"/>
    <w:uiPriority w:val="99"/>
    <w:rsid w:val="008F728F"/>
    <w:rPr>
      <w:rFonts w:ascii="Constantia" w:hAnsi="Constantia"/>
      <w:b/>
      <w:color w:val="000000"/>
      <w:spacing w:val="0"/>
      <w:w w:val="80"/>
      <w:position w:val="0"/>
      <w:sz w:val="19"/>
      <w:u w:val="none"/>
      <w:lang w:val="ru-RU"/>
    </w:rPr>
  </w:style>
  <w:style w:type="character" w:customStyle="1" w:styleId="2f">
    <w:name w:val="Подпись к таблице2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211">
    <w:name w:val="Основной текст (21)_"/>
    <w:link w:val="212"/>
    <w:uiPriority w:val="99"/>
    <w:locked/>
    <w:rsid w:val="008F728F"/>
    <w:rPr>
      <w:spacing w:val="-10"/>
      <w:sz w:val="8"/>
      <w:shd w:val="clear" w:color="auto" w:fill="FFFFFF"/>
    </w:rPr>
  </w:style>
  <w:style w:type="paragraph" w:customStyle="1" w:styleId="212">
    <w:name w:val="Основной текст (21)"/>
    <w:basedOn w:val="a"/>
    <w:link w:val="211"/>
    <w:uiPriority w:val="99"/>
    <w:rsid w:val="008F728F"/>
    <w:pPr>
      <w:widowControl w:val="0"/>
      <w:shd w:val="clear" w:color="auto" w:fill="FFFFFF"/>
      <w:spacing w:after="0" w:line="240" w:lineRule="atLeast"/>
    </w:pPr>
    <w:rPr>
      <w:rFonts w:eastAsiaTheme="minorHAnsi"/>
      <w:spacing w:val="-10"/>
      <w:sz w:val="8"/>
      <w:lang w:eastAsia="en-US"/>
    </w:rPr>
  </w:style>
  <w:style w:type="character" w:customStyle="1" w:styleId="76">
    <w:name w:val="Основной текст7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fa">
    <w:name w:val="Заголовок №1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87">
    <w:name w:val="Основной текст8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96">
    <w:name w:val="Основной текст9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none"/>
    </w:rPr>
  </w:style>
  <w:style w:type="character" w:customStyle="1" w:styleId="Exact2">
    <w:name w:val="Основной текст Exact2"/>
    <w:uiPriority w:val="99"/>
    <w:rsid w:val="008F728F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character" w:customStyle="1" w:styleId="11pt2">
    <w:name w:val="Основной текст + 11 pt2"/>
    <w:aliases w:val="Не полужирный2,Курсив Exact2"/>
    <w:uiPriority w:val="99"/>
    <w:rsid w:val="008F728F"/>
    <w:rPr>
      <w:rFonts w:ascii="Times New Roman" w:hAnsi="Times New Roman"/>
      <w:b/>
      <w:i/>
      <w:color w:val="000000"/>
      <w:spacing w:val="-4"/>
      <w:w w:val="100"/>
      <w:position w:val="0"/>
      <w:sz w:val="22"/>
      <w:u w:val="none"/>
    </w:rPr>
  </w:style>
  <w:style w:type="character" w:customStyle="1" w:styleId="16Exact1">
    <w:name w:val="Основной текст (16) Exact1"/>
    <w:uiPriority w:val="99"/>
    <w:rsid w:val="008F728F"/>
    <w:rPr>
      <w:rFonts w:ascii="Impact" w:hAnsi="Impact"/>
      <w:color w:val="000000"/>
      <w:spacing w:val="0"/>
      <w:w w:val="100"/>
      <w:position w:val="0"/>
      <w:sz w:val="38"/>
      <w:u w:val="none"/>
    </w:rPr>
  </w:style>
  <w:style w:type="character" w:customStyle="1" w:styleId="Exact1">
    <w:name w:val="Основной текст Exact1"/>
    <w:uiPriority w:val="99"/>
    <w:rsid w:val="008F728F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character" w:customStyle="1" w:styleId="11pt1">
    <w:name w:val="Основной текст + 11 pt1"/>
    <w:aliases w:val="Не полужирный1,Курсив Exact1"/>
    <w:uiPriority w:val="99"/>
    <w:rsid w:val="008F728F"/>
    <w:rPr>
      <w:rFonts w:ascii="Times New Roman" w:hAnsi="Times New Roman"/>
      <w:b/>
      <w:i/>
      <w:color w:val="000000"/>
      <w:spacing w:val="-4"/>
      <w:w w:val="100"/>
      <w:position w:val="0"/>
      <w:sz w:val="22"/>
      <w:u w:val="none"/>
    </w:rPr>
  </w:style>
  <w:style w:type="character" w:customStyle="1" w:styleId="10Exact1">
    <w:name w:val="Основной текст (10) Exact1"/>
    <w:uiPriority w:val="99"/>
    <w:rsid w:val="008F728F"/>
    <w:rPr>
      <w:rFonts w:ascii="Times New Roman" w:hAnsi="Times New Roman"/>
      <w:i/>
      <w:color w:val="000000"/>
      <w:spacing w:val="-4"/>
      <w:w w:val="100"/>
      <w:position w:val="0"/>
      <w:sz w:val="22"/>
      <w:u w:val="none"/>
    </w:rPr>
  </w:style>
  <w:style w:type="character" w:customStyle="1" w:styleId="88">
    <w:name w:val="Колонтитул + 8"/>
    <w:aliases w:val="5 pt1,Полужирный1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104">
    <w:name w:val="Основной текст10"/>
    <w:uiPriority w:val="99"/>
    <w:rsid w:val="008F728F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afffb">
    <w:name w:val="Основной текст + Курсив"/>
    <w:uiPriority w:val="99"/>
    <w:rsid w:val="008F728F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/>
    </w:rPr>
  </w:style>
  <w:style w:type="paragraph" w:styleId="HTML">
    <w:name w:val="HTML Preformatted"/>
    <w:basedOn w:val="a"/>
    <w:link w:val="HTML0"/>
    <w:uiPriority w:val="99"/>
    <w:rsid w:val="008F7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728F"/>
    <w:rPr>
      <w:rFonts w:ascii="Courier New" w:eastAsia="Courier New" w:hAnsi="Courier New" w:cs="Times New Roman"/>
      <w:color w:val="333366"/>
      <w:sz w:val="20"/>
      <w:szCs w:val="20"/>
      <w:lang w:eastAsia="ru-RU"/>
    </w:rPr>
  </w:style>
  <w:style w:type="paragraph" w:styleId="2f0">
    <w:name w:val="Body Text 2"/>
    <w:basedOn w:val="a"/>
    <w:link w:val="2f1"/>
    <w:uiPriority w:val="99"/>
    <w:rsid w:val="008F728F"/>
    <w:pPr>
      <w:spacing w:after="0" w:line="240" w:lineRule="auto"/>
      <w:ind w:firstLine="360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2f1">
    <w:name w:val="Основной текст 2 Знак"/>
    <w:basedOn w:val="a0"/>
    <w:link w:val="2f0"/>
    <w:uiPriority w:val="99"/>
    <w:rsid w:val="008F728F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28F"/>
    <w:pPr>
      <w:widowControl w:val="0"/>
      <w:autoSpaceDE w:val="0"/>
      <w:autoSpaceDN w:val="0"/>
      <w:adjustRightInd w:val="0"/>
    </w:pPr>
    <w:rPr>
      <w:rFonts w:ascii="Arial" w:eastAsia="Courier New" w:hAnsi="Arial" w:cs="Arial"/>
      <w:sz w:val="20"/>
      <w:szCs w:val="20"/>
      <w:lang w:eastAsia="ru-RU"/>
    </w:rPr>
  </w:style>
  <w:style w:type="paragraph" w:customStyle="1" w:styleId="Label">
    <w:name w:val="Label"/>
    <w:uiPriority w:val="99"/>
    <w:rsid w:val="008F7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Arial Unicode MS"/>
      <w:color w:val="FEFEFE"/>
      <w:sz w:val="24"/>
      <w:szCs w:val="24"/>
      <w:lang w:val="en-US"/>
    </w:rPr>
  </w:style>
  <w:style w:type="character" w:customStyle="1" w:styleId="Hyperlink0">
    <w:name w:val="Hyperlink.0"/>
    <w:uiPriority w:val="99"/>
    <w:rsid w:val="008F728F"/>
    <w:rPr>
      <w:color w:val="0000FF"/>
      <w:sz w:val="22"/>
      <w:u w:val="single" w:color="0000FF"/>
    </w:rPr>
  </w:style>
  <w:style w:type="paragraph" w:styleId="afffc">
    <w:name w:val="footnote text"/>
    <w:basedOn w:val="a"/>
    <w:link w:val="afffd"/>
    <w:uiPriority w:val="99"/>
    <w:rsid w:val="008F7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ourier New" w:eastAsia="Arial Unicode MS" w:hAnsi="Courier New" w:cs="Times New Roman"/>
      <w:sz w:val="24"/>
      <w:szCs w:val="24"/>
      <w:lang w:val="en-US" w:eastAsia="en-US"/>
    </w:rPr>
  </w:style>
  <w:style w:type="character" w:customStyle="1" w:styleId="afffd">
    <w:name w:val="Текст сноски Знак"/>
    <w:basedOn w:val="a0"/>
    <w:link w:val="afffc"/>
    <w:uiPriority w:val="99"/>
    <w:rsid w:val="008F728F"/>
    <w:rPr>
      <w:rFonts w:ascii="Courier New" w:eastAsia="Arial Unicode MS" w:hAnsi="Courier New" w:cs="Times New Roman"/>
      <w:sz w:val="24"/>
      <w:szCs w:val="24"/>
      <w:lang w:val="en-US"/>
    </w:rPr>
  </w:style>
  <w:style w:type="character" w:styleId="afffe">
    <w:name w:val="footnote reference"/>
    <w:uiPriority w:val="99"/>
    <w:rsid w:val="008F728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B627A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a">
    <w:name w:val="Оглавление 11"/>
    <w:basedOn w:val="a"/>
    <w:uiPriority w:val="1"/>
    <w:qFormat/>
    <w:rsid w:val="009B627A"/>
    <w:pPr>
      <w:widowControl w:val="0"/>
      <w:spacing w:before="283" w:after="0" w:line="240" w:lineRule="auto"/>
      <w:ind w:left="1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213">
    <w:name w:val="Оглавление 21"/>
    <w:basedOn w:val="a"/>
    <w:uiPriority w:val="1"/>
    <w:qFormat/>
    <w:rsid w:val="009B627A"/>
    <w:pPr>
      <w:widowControl w:val="0"/>
      <w:spacing w:before="163" w:after="0" w:line="240" w:lineRule="auto"/>
      <w:ind w:left="389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B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-7253797744197135298gmail-amailrucssattributepostfix">
    <w:name w:val="m_-7253797744197135298gmail-a_mailru_css_attribute_postfix"/>
    <w:basedOn w:val="a"/>
    <w:rsid w:val="009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talic">
    <w:name w:val="Body text + Italic"/>
    <w:basedOn w:val="Bodytext"/>
    <w:rsid w:val="00EE554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kk-KZ" w:eastAsia="kk-KZ" w:bidi="kk-KZ"/>
    </w:rPr>
  </w:style>
  <w:style w:type="character" w:customStyle="1" w:styleId="Bodytext7">
    <w:name w:val="Body text (7)_"/>
    <w:basedOn w:val="a0"/>
    <w:link w:val="Bodytext70"/>
    <w:rsid w:val="00EE554B"/>
    <w:rPr>
      <w:rFonts w:ascii="Verdana" w:eastAsia="Verdana" w:hAnsi="Verdana" w:cs="Verdana"/>
      <w:i/>
      <w:iCs/>
      <w:sz w:val="23"/>
      <w:szCs w:val="23"/>
      <w:shd w:val="clear" w:color="auto" w:fill="FFFFFF"/>
    </w:rPr>
  </w:style>
  <w:style w:type="paragraph" w:customStyle="1" w:styleId="Bodytext70">
    <w:name w:val="Body text (7)"/>
    <w:basedOn w:val="a"/>
    <w:link w:val="Bodytext7"/>
    <w:rsid w:val="00EE554B"/>
    <w:pPr>
      <w:widowControl w:val="0"/>
      <w:shd w:val="clear" w:color="auto" w:fill="FFFFFF"/>
      <w:spacing w:after="0" w:line="293" w:lineRule="exact"/>
      <w:ind w:firstLine="580"/>
      <w:jc w:val="both"/>
    </w:pPr>
    <w:rPr>
      <w:rFonts w:ascii="Verdana" w:eastAsia="Verdana" w:hAnsi="Verdana" w:cs="Verdana"/>
      <w:i/>
      <w:iCs/>
      <w:sz w:val="23"/>
      <w:szCs w:val="23"/>
      <w:lang w:eastAsia="en-US"/>
    </w:rPr>
  </w:style>
  <w:style w:type="character" w:customStyle="1" w:styleId="Heading2">
    <w:name w:val="Heading #2_"/>
    <w:basedOn w:val="a0"/>
    <w:link w:val="Heading20"/>
    <w:rsid w:val="001D7F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1D7FAF"/>
    <w:pPr>
      <w:widowControl w:val="0"/>
      <w:shd w:val="clear" w:color="auto" w:fill="FFFFFF"/>
      <w:spacing w:before="78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BodytextBold">
    <w:name w:val="Body text + Bold"/>
    <w:basedOn w:val="Bodytext"/>
    <w:rsid w:val="00305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kk-KZ" w:eastAsia="kk-KZ" w:bidi="kk-KZ"/>
    </w:rPr>
  </w:style>
  <w:style w:type="character" w:customStyle="1" w:styleId="77">
    <w:name w:val="Основной текст (7)_"/>
    <w:link w:val="710"/>
    <w:locked/>
    <w:rsid w:val="00712B0B"/>
    <w:rPr>
      <w:rFonts w:ascii="Times New Roman" w:hAnsi="Times New Roman"/>
      <w:b/>
      <w:i/>
      <w:sz w:val="28"/>
      <w:shd w:val="clear" w:color="auto" w:fill="FFFFFF"/>
    </w:rPr>
  </w:style>
  <w:style w:type="character" w:customStyle="1" w:styleId="210pt">
    <w:name w:val="Основной текст (2) + 10 pt"/>
    <w:rsid w:val="00712B0B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710">
    <w:name w:val="Основной текст (7)1"/>
    <w:basedOn w:val="a"/>
    <w:link w:val="77"/>
    <w:rsid w:val="00712B0B"/>
    <w:pPr>
      <w:widowControl w:val="0"/>
      <w:shd w:val="clear" w:color="auto" w:fill="FFFFFF"/>
      <w:spacing w:after="0" w:line="293" w:lineRule="exact"/>
      <w:jc w:val="both"/>
    </w:pPr>
    <w:rPr>
      <w:rFonts w:ascii="Times New Roman" w:eastAsiaTheme="minorHAnsi" w:hAnsi="Times New Roman"/>
      <w:b/>
      <w:i/>
      <w:sz w:val="28"/>
      <w:lang w:eastAsia="en-US"/>
    </w:rPr>
  </w:style>
  <w:style w:type="paragraph" w:styleId="affff">
    <w:name w:val="TOC Heading"/>
    <w:basedOn w:val="1"/>
    <w:next w:val="a"/>
    <w:uiPriority w:val="39"/>
    <w:unhideWhenUsed/>
    <w:qFormat/>
    <w:rsid w:val="00425A94"/>
    <w:pPr>
      <w:outlineLvl w:val="9"/>
    </w:pPr>
  </w:style>
  <w:style w:type="paragraph" w:styleId="1fb">
    <w:name w:val="toc 1"/>
    <w:basedOn w:val="a"/>
    <w:next w:val="a"/>
    <w:autoRedefine/>
    <w:uiPriority w:val="39"/>
    <w:unhideWhenUsed/>
    <w:rsid w:val="00A54975"/>
    <w:pPr>
      <w:spacing w:after="100"/>
    </w:pPr>
    <w:rPr>
      <w:rFonts w:ascii="Times New Roman" w:hAnsi="Times New Roman"/>
      <w:sz w:val="24"/>
    </w:rPr>
  </w:style>
  <w:style w:type="paragraph" w:styleId="2f2">
    <w:name w:val="toc 2"/>
    <w:basedOn w:val="a"/>
    <w:next w:val="a"/>
    <w:autoRedefine/>
    <w:uiPriority w:val="39"/>
    <w:unhideWhenUsed/>
    <w:rsid w:val="00CE7DAB"/>
    <w:pPr>
      <w:widowControl w:val="0"/>
      <w:tabs>
        <w:tab w:val="right" w:leader="dot" w:pos="9055"/>
      </w:tabs>
      <w:spacing w:after="0" w:line="240" w:lineRule="auto"/>
      <w:ind w:firstLine="567"/>
      <w:jc w:val="both"/>
    </w:pPr>
  </w:style>
  <w:style w:type="table" w:customStyle="1" w:styleId="TableNormal1">
    <w:name w:val="Table Normal1"/>
    <w:uiPriority w:val="2"/>
    <w:semiHidden/>
    <w:unhideWhenUsed/>
    <w:qFormat/>
    <w:rsid w:val="007A061F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2CB8-5774-455C-A1E2-C121A41D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Смайлова Нургуль Темиргалиевна</dc:creator>
  <cp:keywords/>
  <dc:description/>
  <cp:lastModifiedBy>Ведель Алевтина Васильевна</cp:lastModifiedBy>
  <cp:revision>138</cp:revision>
  <cp:lastPrinted>2019-02-11T11:22:00Z</cp:lastPrinted>
  <dcterms:created xsi:type="dcterms:W3CDTF">2021-12-25T17:03:00Z</dcterms:created>
  <dcterms:modified xsi:type="dcterms:W3CDTF">2022-10-20T10:17:00Z</dcterms:modified>
</cp:coreProperties>
</file>